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77A0C" w14:textId="77777777" w:rsidR="00357EF7" w:rsidRPr="008726D4" w:rsidRDefault="00357EF7" w:rsidP="00357EF7">
      <w:pPr>
        <w:jc w:val="center"/>
        <w:rPr>
          <w:rFonts w:ascii="Verdana" w:hAnsi="Verdana"/>
          <w:sz w:val="28"/>
          <w:szCs w:val="36"/>
        </w:rPr>
      </w:pPr>
      <w:proofErr w:type="gramStart"/>
      <w:r w:rsidRPr="008726D4">
        <w:rPr>
          <w:rFonts w:ascii="Verdana" w:hAnsi="Verdana"/>
          <w:sz w:val="28"/>
          <w:szCs w:val="36"/>
        </w:rPr>
        <w:t>Voorstel  Masterproef</w:t>
      </w:r>
      <w:proofErr w:type="gramEnd"/>
      <w:r w:rsidRPr="008726D4">
        <w:rPr>
          <w:rFonts w:ascii="Verdana" w:hAnsi="Verdana"/>
          <w:sz w:val="28"/>
          <w:szCs w:val="36"/>
        </w:rPr>
        <w:t xml:space="preserve"> Informatica</w:t>
      </w:r>
    </w:p>
    <w:p w14:paraId="4E01F8F2" w14:textId="77777777" w:rsidR="00357EF7" w:rsidRPr="00C61A88" w:rsidRDefault="00357EF7" w:rsidP="00357EF7">
      <w:pPr>
        <w:jc w:val="center"/>
        <w:rPr>
          <w:rFonts w:ascii="Verdana" w:hAnsi="Verdana"/>
          <w:sz w:val="28"/>
          <w:szCs w:val="28"/>
        </w:rPr>
      </w:pPr>
    </w:p>
    <w:p w14:paraId="3CB84CE8" w14:textId="53A2B9C8" w:rsidR="00357EF7" w:rsidRPr="006F4C01" w:rsidRDefault="00357EF7" w:rsidP="00357EF7">
      <w:pPr>
        <w:rPr>
          <w:rFonts w:ascii="Verdana" w:hAnsi="Verdana"/>
          <w:sz w:val="28"/>
          <w:szCs w:val="28"/>
          <w:lang w:val="nl-NL"/>
        </w:rPr>
      </w:pPr>
      <w:r>
        <w:rPr>
          <w:rFonts w:ascii="Verdana" w:hAnsi="Verdana"/>
          <w:sz w:val="28"/>
          <w:szCs w:val="28"/>
        </w:rPr>
        <w:t>T</w:t>
      </w:r>
      <w:r w:rsidRPr="00C61A88">
        <w:rPr>
          <w:rFonts w:ascii="Verdana" w:hAnsi="Verdana"/>
          <w:sz w:val="28"/>
          <w:szCs w:val="28"/>
        </w:rPr>
        <w:t>itel</w:t>
      </w:r>
      <w:r>
        <w:rPr>
          <w:rFonts w:ascii="Verdana" w:hAnsi="Verdana"/>
          <w:sz w:val="28"/>
          <w:szCs w:val="28"/>
        </w:rPr>
        <w:t>:</w:t>
      </w:r>
      <w:r w:rsidR="006F4C01">
        <w:rPr>
          <w:rFonts w:ascii="Verdana" w:hAnsi="Verdana"/>
          <w:sz w:val="28"/>
          <w:szCs w:val="28"/>
        </w:rPr>
        <w:t xml:space="preserve"> “</w:t>
      </w:r>
      <w:r w:rsidR="006214C1">
        <w:rPr>
          <w:b/>
          <w:sz w:val="28"/>
          <w:szCs w:val="28"/>
          <w:lang w:val="nl-NL"/>
        </w:rPr>
        <w:t>Praktische realisatie van “Data</w:t>
      </w:r>
      <w:r w:rsidR="006214C1" w:rsidRPr="00117AC2">
        <w:rPr>
          <w:b/>
          <w:sz w:val="28"/>
          <w:szCs w:val="28"/>
          <w:lang w:val="nl-NL"/>
        </w:rPr>
        <w:t xml:space="preserve">mining </w:t>
      </w:r>
      <w:r w:rsidR="006214C1">
        <w:rPr>
          <w:b/>
          <w:sz w:val="28"/>
          <w:szCs w:val="28"/>
          <w:lang w:val="nl-NL"/>
        </w:rPr>
        <w:t>technieken</w:t>
      </w:r>
      <w:r w:rsidR="00024404">
        <w:rPr>
          <w:b/>
          <w:sz w:val="28"/>
          <w:szCs w:val="28"/>
          <w:lang w:val="nl-NL"/>
        </w:rPr>
        <w:t xml:space="preserve"> met </w:t>
      </w:r>
      <w:r w:rsidR="00024404" w:rsidRPr="00024404">
        <w:rPr>
          <w:b/>
          <w:sz w:val="28"/>
          <w:szCs w:val="28"/>
          <w:lang w:val="nl-NL"/>
        </w:rPr>
        <w:t>Artificiële Intelligence (AI)</w:t>
      </w:r>
      <w:r w:rsidR="00024404">
        <w:rPr>
          <w:b/>
          <w:sz w:val="28"/>
          <w:szCs w:val="28"/>
          <w:lang w:val="nl-NL"/>
        </w:rPr>
        <w:t xml:space="preserve"> en</w:t>
      </w:r>
      <w:r w:rsidR="00024404" w:rsidRPr="00024404">
        <w:rPr>
          <w:b/>
          <w:sz w:val="28"/>
          <w:szCs w:val="28"/>
          <w:lang w:val="nl-NL"/>
        </w:rPr>
        <w:t xml:space="preserve"> Machine Learning</w:t>
      </w:r>
      <w:r w:rsidR="006214C1">
        <w:rPr>
          <w:b/>
          <w:sz w:val="28"/>
          <w:szCs w:val="28"/>
          <w:lang w:val="nl-NL"/>
        </w:rPr>
        <w:t>”</w:t>
      </w:r>
      <w:r w:rsidR="00024404">
        <w:rPr>
          <w:b/>
          <w:sz w:val="28"/>
          <w:szCs w:val="28"/>
          <w:lang w:val="nl-NL"/>
        </w:rPr>
        <w:t xml:space="preserve"> bij het </w:t>
      </w:r>
      <w:r w:rsidR="006F4C01">
        <w:rPr>
          <w:b/>
          <w:sz w:val="28"/>
          <w:szCs w:val="28"/>
          <w:lang w:val="nl-NL"/>
        </w:rPr>
        <w:t>anomalie</w:t>
      </w:r>
      <w:r w:rsidR="005E6A31">
        <w:rPr>
          <w:b/>
          <w:sz w:val="28"/>
          <w:szCs w:val="28"/>
          <w:lang w:val="nl-NL"/>
        </w:rPr>
        <w:t xml:space="preserve"> </w:t>
      </w:r>
      <w:r w:rsidR="00024404">
        <w:rPr>
          <w:b/>
          <w:sz w:val="28"/>
          <w:szCs w:val="28"/>
          <w:lang w:val="nl-NL"/>
        </w:rPr>
        <w:t>beheer</w:t>
      </w:r>
      <w:r w:rsidR="005E6A31">
        <w:rPr>
          <w:b/>
          <w:sz w:val="28"/>
          <w:szCs w:val="28"/>
          <w:lang w:val="nl-NL"/>
        </w:rPr>
        <w:t xml:space="preserve"> </w:t>
      </w:r>
      <w:r w:rsidR="00024404">
        <w:rPr>
          <w:b/>
          <w:sz w:val="28"/>
          <w:szCs w:val="28"/>
          <w:lang w:val="nl-NL"/>
        </w:rPr>
        <w:t xml:space="preserve">van applicatie-monitoring </w:t>
      </w:r>
      <w:r w:rsidR="006F4C01">
        <w:rPr>
          <w:b/>
          <w:sz w:val="28"/>
          <w:szCs w:val="28"/>
          <w:lang w:val="nl-NL"/>
        </w:rPr>
        <w:t xml:space="preserve">in een </w:t>
      </w:r>
      <w:proofErr w:type="gramStart"/>
      <w:r w:rsidR="006F4C01">
        <w:rPr>
          <w:b/>
          <w:sz w:val="28"/>
          <w:szCs w:val="28"/>
          <w:lang w:val="nl-NL"/>
        </w:rPr>
        <w:t>data</w:t>
      </w:r>
      <w:r w:rsidR="006F4C01" w:rsidRPr="00117AC2">
        <w:rPr>
          <w:b/>
          <w:sz w:val="28"/>
          <w:szCs w:val="28"/>
          <w:lang w:val="nl-NL"/>
        </w:rPr>
        <w:t>center</w:t>
      </w:r>
      <w:r w:rsidR="006F4C01">
        <w:rPr>
          <w:rFonts w:ascii="Verdana" w:hAnsi="Verdana"/>
          <w:sz w:val="28"/>
          <w:szCs w:val="28"/>
          <w:lang w:val="nl-NL"/>
        </w:rPr>
        <w:t>“</w:t>
      </w:r>
      <w:proofErr w:type="gramEnd"/>
    </w:p>
    <w:p w14:paraId="056B36D4" w14:textId="77777777" w:rsidR="00357EF7" w:rsidRPr="006214C1" w:rsidRDefault="00357EF7" w:rsidP="00357EF7">
      <w:pPr>
        <w:rPr>
          <w:rFonts w:ascii="Verdana" w:hAnsi="Verdana"/>
          <w:sz w:val="28"/>
          <w:szCs w:val="28"/>
          <w:lang w:val="nl-NL"/>
        </w:rPr>
      </w:pPr>
    </w:p>
    <w:p w14:paraId="7D230E9F" w14:textId="77777777" w:rsidR="00357EF7" w:rsidRPr="00C61A88" w:rsidRDefault="00357EF7" w:rsidP="00357EF7">
      <w:pPr>
        <w:rPr>
          <w:rFonts w:ascii="Verdana" w:hAnsi="Verdana"/>
          <w:sz w:val="28"/>
          <w:szCs w:val="28"/>
        </w:rPr>
      </w:pPr>
      <w:r>
        <w:rPr>
          <w:rFonts w:ascii="Verdana" w:hAnsi="Verdana"/>
          <w:sz w:val="28"/>
          <w:szCs w:val="28"/>
        </w:rPr>
        <w:t xml:space="preserve">Bedrijf </w:t>
      </w:r>
      <w:r w:rsidR="00ED20F3">
        <w:rPr>
          <w:rFonts w:ascii="Verdana" w:hAnsi="Verdana"/>
          <w:sz w:val="28"/>
          <w:szCs w:val="28"/>
        </w:rPr>
        <w:t xml:space="preserve"> </w:t>
      </w:r>
    </w:p>
    <w:p w14:paraId="44F4DF06" w14:textId="77777777" w:rsidR="00ED20F3" w:rsidRPr="00D93E79" w:rsidRDefault="00ED20F3" w:rsidP="00ED20F3">
      <w:pPr>
        <w:pStyle w:val="NoSpacing"/>
        <w:rPr>
          <w:sz w:val="28"/>
        </w:rPr>
      </w:pPr>
      <w:r w:rsidRPr="00D93E79">
        <w:rPr>
          <w:sz w:val="28"/>
        </w:rPr>
        <w:t xml:space="preserve">Naam: </w:t>
      </w:r>
      <w:proofErr w:type="spellStart"/>
      <w:r w:rsidRPr="00D93E79">
        <w:rPr>
          <w:sz w:val="28"/>
        </w:rPr>
        <w:t>oXya</w:t>
      </w:r>
      <w:proofErr w:type="spellEnd"/>
      <w:r w:rsidRPr="00D93E79">
        <w:rPr>
          <w:sz w:val="28"/>
        </w:rPr>
        <w:t xml:space="preserve"> Benelux nv</w:t>
      </w:r>
    </w:p>
    <w:p w14:paraId="011CCD5D" w14:textId="77777777" w:rsidR="00ED20F3" w:rsidRPr="00D93E79" w:rsidRDefault="00ED20F3" w:rsidP="00ED20F3">
      <w:pPr>
        <w:pStyle w:val="NoSpacing"/>
        <w:rPr>
          <w:sz w:val="28"/>
        </w:rPr>
      </w:pPr>
      <w:r w:rsidRPr="00D93E79">
        <w:rPr>
          <w:sz w:val="28"/>
        </w:rPr>
        <w:t xml:space="preserve">      </w:t>
      </w:r>
      <w:r w:rsidRPr="00D93E79">
        <w:rPr>
          <w:sz w:val="28"/>
        </w:rPr>
        <w:tab/>
        <w:t>Tel: 056 23 43 10</w:t>
      </w:r>
    </w:p>
    <w:p w14:paraId="48FF16A4" w14:textId="77777777" w:rsidR="00ED20F3" w:rsidRPr="00D93E79" w:rsidRDefault="00ED20F3" w:rsidP="00ED20F3">
      <w:pPr>
        <w:pStyle w:val="NoSpacing"/>
        <w:rPr>
          <w:sz w:val="28"/>
        </w:rPr>
      </w:pPr>
      <w:r w:rsidRPr="00D93E79">
        <w:rPr>
          <w:sz w:val="28"/>
        </w:rPr>
        <w:t xml:space="preserve">   </w:t>
      </w:r>
      <w:r w:rsidRPr="00D93E79">
        <w:rPr>
          <w:sz w:val="28"/>
        </w:rPr>
        <w:tab/>
        <w:t xml:space="preserve"> Contactpersoon: Geert Vandendorpe</w:t>
      </w:r>
    </w:p>
    <w:p w14:paraId="7D1471B5" w14:textId="77777777" w:rsidR="00ED20F3" w:rsidRPr="00D93E79" w:rsidRDefault="00ED20F3" w:rsidP="00ED20F3">
      <w:pPr>
        <w:pStyle w:val="NoSpacing"/>
        <w:rPr>
          <w:sz w:val="28"/>
        </w:rPr>
      </w:pPr>
      <w:r w:rsidRPr="00D93E79">
        <w:rPr>
          <w:sz w:val="28"/>
        </w:rPr>
        <w:t xml:space="preserve">   </w:t>
      </w:r>
      <w:r w:rsidRPr="00D93E79">
        <w:rPr>
          <w:sz w:val="28"/>
        </w:rPr>
        <w:tab/>
        <w:t xml:space="preserve"> </w:t>
      </w:r>
      <w:proofErr w:type="gramStart"/>
      <w:r w:rsidRPr="00D93E79">
        <w:rPr>
          <w:sz w:val="28"/>
        </w:rPr>
        <w:t>Mailadres:  benelux@oxya.com</w:t>
      </w:r>
      <w:proofErr w:type="gramEnd"/>
    </w:p>
    <w:p w14:paraId="145B3A26" w14:textId="77777777" w:rsidR="00ED20F3" w:rsidRDefault="00ED20F3" w:rsidP="00ED20F3">
      <w:pPr>
        <w:pStyle w:val="NoSpacing"/>
      </w:pPr>
    </w:p>
    <w:p w14:paraId="0AD26DFE" w14:textId="77777777" w:rsidR="00ED20F3" w:rsidRDefault="00ED20F3" w:rsidP="00ED20F3">
      <w:pPr>
        <w:pStyle w:val="NoSpacing"/>
      </w:pPr>
      <w:r>
        <w:t xml:space="preserve">         Adres waar de student zal werken: President Kennedypark 3a – 8500 Kortrijk</w:t>
      </w:r>
    </w:p>
    <w:p w14:paraId="45D266DD" w14:textId="77777777" w:rsidR="00ED20F3" w:rsidRDefault="00357EF7" w:rsidP="00ED20F3">
      <w:pPr>
        <w:pStyle w:val="NoSpacing"/>
      </w:pPr>
      <w:r w:rsidRPr="00ED20F3">
        <w:rPr>
          <w:rFonts w:ascii="Verdana" w:hAnsi="Verdana"/>
        </w:rPr>
        <w:t xml:space="preserve">       </w:t>
      </w:r>
      <w:r w:rsidRPr="00ED20F3">
        <w:rPr>
          <w:rFonts w:ascii="Verdana" w:hAnsi="Verdana"/>
        </w:rPr>
        <w:tab/>
      </w:r>
      <w:r w:rsidR="00D93E79">
        <w:rPr>
          <w:rFonts w:ascii="Verdana" w:hAnsi="Verdana"/>
        </w:rPr>
        <w:t>B</w:t>
      </w:r>
      <w:r w:rsidRPr="00ED20F3">
        <w:rPr>
          <w:rFonts w:ascii="Verdana" w:hAnsi="Verdana"/>
        </w:rPr>
        <w:t>egeleider:</w:t>
      </w:r>
      <w:r w:rsidR="00ED20F3" w:rsidRPr="00ED20F3">
        <w:rPr>
          <w:rFonts w:ascii="Verdana" w:hAnsi="Verdana"/>
        </w:rPr>
        <w:t xml:space="preserve"> Martin Van Den Abeele   </w:t>
      </w:r>
      <w:hyperlink r:id="rId8" w:history="1">
        <w:r w:rsidR="00ED20F3" w:rsidRPr="00FE4CC7">
          <w:rPr>
            <w:rStyle w:val="Hyperlink"/>
          </w:rPr>
          <w:t>mvandenabeele@oxya.com</w:t>
        </w:r>
      </w:hyperlink>
    </w:p>
    <w:p w14:paraId="33C111F7" w14:textId="77777777" w:rsidR="00357EF7" w:rsidRPr="00ED20F3" w:rsidRDefault="00357EF7" w:rsidP="00357EF7">
      <w:pPr>
        <w:rPr>
          <w:rFonts w:ascii="Verdana" w:hAnsi="Verdana"/>
          <w:sz w:val="22"/>
          <w:szCs w:val="22"/>
        </w:rPr>
      </w:pPr>
    </w:p>
    <w:p w14:paraId="10DAF6DE" w14:textId="77777777" w:rsidR="00357EF7" w:rsidRPr="00ED20F3" w:rsidRDefault="00357EF7" w:rsidP="00357EF7">
      <w:pPr>
        <w:rPr>
          <w:rFonts w:ascii="Verdana" w:hAnsi="Verdana"/>
          <w:sz w:val="22"/>
          <w:szCs w:val="22"/>
        </w:rPr>
      </w:pPr>
      <w:r w:rsidRPr="00ED20F3">
        <w:rPr>
          <w:rFonts w:ascii="Verdana" w:hAnsi="Verdana"/>
          <w:sz w:val="22"/>
          <w:szCs w:val="22"/>
        </w:rPr>
        <w:tab/>
      </w:r>
      <w:r w:rsidRPr="00ED20F3">
        <w:rPr>
          <w:rFonts w:ascii="Verdana" w:hAnsi="Verdana"/>
          <w:sz w:val="22"/>
          <w:szCs w:val="22"/>
        </w:rPr>
        <w:tab/>
      </w:r>
    </w:p>
    <w:p w14:paraId="3B3D56B9" w14:textId="77777777" w:rsidR="00357EF7" w:rsidRPr="00ED20F3" w:rsidRDefault="00357EF7" w:rsidP="00357EF7">
      <w:pPr>
        <w:rPr>
          <w:rFonts w:ascii="Verdana" w:hAnsi="Verdana"/>
          <w:sz w:val="22"/>
          <w:szCs w:val="22"/>
        </w:rPr>
      </w:pPr>
    </w:p>
    <w:p w14:paraId="3B34DA43" w14:textId="77777777" w:rsidR="00357EF7" w:rsidRDefault="00357EF7" w:rsidP="00357EF7">
      <w:pPr>
        <w:numPr>
          <w:ilvl w:val="0"/>
          <w:numId w:val="1"/>
        </w:numPr>
        <w:spacing w:line="240" w:lineRule="auto"/>
        <w:ind w:left="567" w:hanging="207"/>
        <w:jc w:val="left"/>
        <w:rPr>
          <w:rFonts w:ascii="Verdana" w:hAnsi="Verdana"/>
          <w:sz w:val="22"/>
          <w:szCs w:val="22"/>
        </w:rPr>
      </w:pPr>
      <w:r w:rsidRPr="00C61A88">
        <w:rPr>
          <w:rFonts w:ascii="Verdana" w:hAnsi="Verdana"/>
          <w:sz w:val="22"/>
          <w:szCs w:val="22"/>
        </w:rPr>
        <w:t xml:space="preserve">Is dit de </w:t>
      </w:r>
      <w:r>
        <w:rPr>
          <w:rFonts w:ascii="Verdana" w:hAnsi="Verdana"/>
          <w:sz w:val="22"/>
          <w:szCs w:val="22"/>
        </w:rPr>
        <w:t>1</w:t>
      </w:r>
      <w:r>
        <w:rPr>
          <w:rFonts w:ascii="Verdana" w:hAnsi="Verdana"/>
          <w:sz w:val="22"/>
          <w:szCs w:val="22"/>
          <w:vertAlign w:val="superscript"/>
        </w:rPr>
        <w:t>e</w:t>
      </w:r>
      <w:r w:rsidRPr="00C61A88">
        <w:rPr>
          <w:rFonts w:ascii="Verdana" w:hAnsi="Verdana"/>
          <w:sz w:val="22"/>
          <w:szCs w:val="22"/>
        </w:rPr>
        <w:t xml:space="preserve"> masterproef in het </w:t>
      </w:r>
      <w:proofErr w:type="gramStart"/>
      <w:r w:rsidRPr="00C61A88">
        <w:rPr>
          <w:rFonts w:ascii="Verdana" w:hAnsi="Verdana"/>
          <w:sz w:val="22"/>
          <w:szCs w:val="22"/>
        </w:rPr>
        <w:t>bedrijf  in</w:t>
      </w:r>
      <w:proofErr w:type="gramEnd"/>
      <w:r w:rsidRPr="00C61A88">
        <w:rPr>
          <w:rFonts w:ascii="Verdana" w:hAnsi="Verdana"/>
          <w:sz w:val="22"/>
          <w:szCs w:val="22"/>
        </w:rPr>
        <w:t xml:space="preserve"> samenwerking met onze opleiding?</w:t>
      </w:r>
      <w:r w:rsidR="00ED20F3">
        <w:rPr>
          <w:rFonts w:ascii="Verdana" w:hAnsi="Verdana"/>
          <w:sz w:val="22"/>
          <w:szCs w:val="22"/>
        </w:rPr>
        <w:t xml:space="preserve">  </w:t>
      </w:r>
      <w:r w:rsidRPr="00C61A88">
        <w:rPr>
          <w:rFonts w:ascii="Verdana" w:hAnsi="Verdana"/>
          <w:sz w:val="22"/>
          <w:szCs w:val="22"/>
        </w:rPr>
        <w:t xml:space="preserve"> Ja</w:t>
      </w:r>
      <w:r w:rsidR="00ED20F3">
        <w:rPr>
          <w:rFonts w:ascii="Verdana" w:hAnsi="Verdana"/>
          <w:sz w:val="22"/>
          <w:szCs w:val="22"/>
        </w:rPr>
        <w:t xml:space="preserve"> </w:t>
      </w:r>
    </w:p>
    <w:p w14:paraId="75A61B1F" w14:textId="77777777" w:rsidR="00ED20F3" w:rsidRPr="00C61A88" w:rsidRDefault="00ED20F3" w:rsidP="00ED20F3">
      <w:pPr>
        <w:spacing w:line="240" w:lineRule="auto"/>
        <w:ind w:left="360"/>
        <w:jc w:val="left"/>
        <w:rPr>
          <w:rFonts w:ascii="Verdana" w:hAnsi="Verdana"/>
          <w:sz w:val="22"/>
          <w:szCs w:val="22"/>
        </w:rPr>
      </w:pPr>
    </w:p>
    <w:p w14:paraId="006B6BDA" w14:textId="77777777" w:rsidR="00357EF7" w:rsidRDefault="00357EF7" w:rsidP="00357EF7">
      <w:pPr>
        <w:numPr>
          <w:ilvl w:val="0"/>
          <w:numId w:val="1"/>
        </w:numPr>
        <w:spacing w:line="240" w:lineRule="auto"/>
        <w:ind w:left="567" w:hanging="207"/>
        <w:jc w:val="left"/>
        <w:rPr>
          <w:rFonts w:ascii="Verdana" w:hAnsi="Verdana"/>
          <w:sz w:val="22"/>
          <w:szCs w:val="22"/>
        </w:rPr>
      </w:pPr>
      <w:r w:rsidRPr="00C61A88">
        <w:rPr>
          <w:rFonts w:ascii="Verdana" w:hAnsi="Verdana"/>
          <w:sz w:val="22"/>
          <w:szCs w:val="22"/>
        </w:rPr>
        <w:t xml:space="preserve">Is er in het bedrijf inhoudelijke </w:t>
      </w:r>
      <w:r>
        <w:rPr>
          <w:rFonts w:ascii="Verdana" w:hAnsi="Verdana"/>
          <w:sz w:val="22"/>
          <w:szCs w:val="22"/>
        </w:rPr>
        <w:t xml:space="preserve">en </w:t>
      </w:r>
      <w:r w:rsidRPr="00677CFA">
        <w:rPr>
          <w:rFonts w:ascii="Verdana" w:hAnsi="Verdana"/>
          <w:b/>
          <w:sz w:val="22"/>
          <w:szCs w:val="22"/>
        </w:rPr>
        <w:t>informatica-technische</w:t>
      </w:r>
      <w:r>
        <w:rPr>
          <w:rFonts w:ascii="Verdana" w:hAnsi="Verdana"/>
          <w:sz w:val="22"/>
          <w:szCs w:val="22"/>
        </w:rPr>
        <w:t xml:space="preserve"> </w:t>
      </w:r>
      <w:proofErr w:type="gramStart"/>
      <w:r w:rsidRPr="00C61A88">
        <w:rPr>
          <w:rFonts w:ascii="Verdana" w:hAnsi="Verdana"/>
          <w:sz w:val="22"/>
          <w:szCs w:val="22"/>
        </w:rPr>
        <w:t>begeleiding ?</w:t>
      </w:r>
      <w:proofErr w:type="gramEnd"/>
      <w:r w:rsidRPr="00C61A88">
        <w:rPr>
          <w:rFonts w:ascii="Verdana" w:hAnsi="Verdana"/>
          <w:sz w:val="22"/>
          <w:szCs w:val="22"/>
        </w:rPr>
        <w:t xml:space="preserve"> </w:t>
      </w:r>
      <w:r w:rsidR="00ED20F3">
        <w:rPr>
          <w:rFonts w:ascii="Verdana" w:hAnsi="Verdana"/>
          <w:sz w:val="22"/>
          <w:szCs w:val="22"/>
        </w:rPr>
        <w:t xml:space="preserve">  </w:t>
      </w:r>
      <w:r w:rsidRPr="00C61A88">
        <w:rPr>
          <w:rFonts w:ascii="Verdana" w:hAnsi="Verdana"/>
          <w:sz w:val="22"/>
          <w:szCs w:val="22"/>
        </w:rPr>
        <w:t>Ja</w:t>
      </w:r>
      <w:r w:rsidR="00ED20F3">
        <w:rPr>
          <w:rFonts w:ascii="Verdana" w:hAnsi="Verdana"/>
          <w:sz w:val="22"/>
          <w:szCs w:val="22"/>
        </w:rPr>
        <w:t xml:space="preserve"> </w:t>
      </w:r>
    </w:p>
    <w:p w14:paraId="341539C7" w14:textId="77777777" w:rsidR="00ED20F3" w:rsidRDefault="00ED20F3" w:rsidP="00ED20F3">
      <w:pPr>
        <w:pStyle w:val="ListParagraph"/>
        <w:rPr>
          <w:rFonts w:ascii="Verdana" w:hAnsi="Verdana"/>
        </w:rPr>
      </w:pPr>
    </w:p>
    <w:p w14:paraId="2D5647E2" w14:textId="77777777" w:rsidR="00357EF7" w:rsidRDefault="00357EF7" w:rsidP="00357EF7">
      <w:pPr>
        <w:numPr>
          <w:ilvl w:val="0"/>
          <w:numId w:val="1"/>
        </w:numPr>
        <w:spacing w:line="240" w:lineRule="auto"/>
        <w:ind w:left="567" w:hanging="207"/>
        <w:jc w:val="left"/>
        <w:rPr>
          <w:rFonts w:ascii="Verdana" w:hAnsi="Verdana"/>
          <w:sz w:val="22"/>
          <w:szCs w:val="22"/>
        </w:rPr>
      </w:pPr>
      <w:r w:rsidRPr="00706997">
        <w:rPr>
          <w:rFonts w:ascii="Verdana" w:hAnsi="Verdana"/>
          <w:sz w:val="22"/>
          <w:szCs w:val="22"/>
        </w:rPr>
        <w:t>Kan de student in het tweede semester (februari-</w:t>
      </w:r>
      <w:proofErr w:type="gramStart"/>
      <w:r w:rsidRPr="00706997">
        <w:rPr>
          <w:rFonts w:ascii="Verdana" w:hAnsi="Verdana"/>
          <w:sz w:val="22"/>
          <w:szCs w:val="22"/>
        </w:rPr>
        <w:t>mei)  3</w:t>
      </w:r>
      <w:proofErr w:type="gramEnd"/>
      <w:r w:rsidRPr="00706997">
        <w:rPr>
          <w:rFonts w:ascii="Verdana" w:hAnsi="Verdana"/>
          <w:sz w:val="22"/>
          <w:szCs w:val="22"/>
        </w:rPr>
        <w:t xml:space="preserve"> dagen per week in het </w:t>
      </w:r>
      <w:r>
        <w:rPr>
          <w:rFonts w:ascii="Verdana" w:hAnsi="Verdana"/>
          <w:sz w:val="22"/>
          <w:szCs w:val="22"/>
        </w:rPr>
        <w:br/>
      </w:r>
      <w:r w:rsidRPr="00706997">
        <w:rPr>
          <w:rFonts w:ascii="Verdana" w:hAnsi="Verdana"/>
          <w:sz w:val="22"/>
          <w:szCs w:val="22"/>
        </w:rPr>
        <w:t>bedrijf/onderzoekscentrum aanwezig zijn om te werken aan de masterproef?</w:t>
      </w:r>
      <w:r w:rsidR="00ED20F3">
        <w:rPr>
          <w:rFonts w:ascii="Verdana" w:hAnsi="Verdana"/>
          <w:sz w:val="22"/>
          <w:szCs w:val="22"/>
        </w:rPr>
        <w:t xml:space="preserve">  </w:t>
      </w:r>
      <w:r w:rsidRPr="00706997">
        <w:rPr>
          <w:rFonts w:ascii="Verdana" w:hAnsi="Verdana"/>
          <w:sz w:val="22"/>
          <w:szCs w:val="22"/>
        </w:rPr>
        <w:t xml:space="preserve"> Ja</w:t>
      </w:r>
    </w:p>
    <w:p w14:paraId="62107E1B" w14:textId="77777777" w:rsidR="00ED20F3" w:rsidRDefault="00ED20F3" w:rsidP="00ED20F3">
      <w:pPr>
        <w:pStyle w:val="ListParagraph"/>
        <w:rPr>
          <w:rFonts w:ascii="Verdana" w:hAnsi="Verdana"/>
        </w:rPr>
      </w:pPr>
    </w:p>
    <w:p w14:paraId="2DC2C191" w14:textId="77777777" w:rsidR="00ED20F3" w:rsidRDefault="00357EF7" w:rsidP="00ED20F3">
      <w:pPr>
        <w:pStyle w:val="NoSpacing"/>
      </w:pPr>
      <w:r w:rsidRPr="00755240">
        <w:rPr>
          <w:rFonts w:ascii="Verdana" w:hAnsi="Verdana"/>
        </w:rPr>
        <w:t xml:space="preserve">Adres waar de student zal </w:t>
      </w:r>
      <w:proofErr w:type="gramStart"/>
      <w:r w:rsidRPr="00755240">
        <w:rPr>
          <w:rFonts w:ascii="Verdana" w:hAnsi="Verdana"/>
        </w:rPr>
        <w:t>werken:</w:t>
      </w:r>
      <w:r w:rsidR="00ED20F3" w:rsidRPr="00ED20F3">
        <w:t xml:space="preserve"> </w:t>
      </w:r>
      <w:r w:rsidR="00ED20F3">
        <w:t xml:space="preserve"> President</w:t>
      </w:r>
      <w:proofErr w:type="gramEnd"/>
      <w:r w:rsidR="00ED20F3">
        <w:t xml:space="preserve"> Kennedypark 3a – 8500 Kortrijk</w:t>
      </w:r>
    </w:p>
    <w:p w14:paraId="23889B1D" w14:textId="77777777" w:rsidR="00D93E79" w:rsidRPr="003E26C8" w:rsidRDefault="00D93E79" w:rsidP="00D93E79">
      <w:pPr>
        <w:rPr>
          <w:lang w:val="nl-NL"/>
        </w:rPr>
      </w:pPr>
      <w:r>
        <w:rPr>
          <w:b/>
          <w:lang w:val="nl-NL"/>
        </w:rPr>
        <w:t>Locatie:</w:t>
      </w:r>
      <w:r>
        <w:rPr>
          <w:lang w:val="nl-NL"/>
        </w:rPr>
        <w:t xml:space="preserve"> De Belgische afdeling van </w:t>
      </w:r>
      <w:proofErr w:type="spellStart"/>
      <w:r>
        <w:rPr>
          <w:lang w:val="nl-NL"/>
        </w:rPr>
        <w:t>Oxya</w:t>
      </w:r>
      <w:proofErr w:type="spellEnd"/>
      <w:r>
        <w:rPr>
          <w:lang w:val="nl-NL"/>
        </w:rPr>
        <w:t xml:space="preserve"> heeft kantoren in Kortrijk en Leuven.</w:t>
      </w:r>
    </w:p>
    <w:p w14:paraId="4AB36D4B" w14:textId="77777777" w:rsidR="00357EF7" w:rsidRPr="00D93E79" w:rsidRDefault="00357EF7" w:rsidP="00ED20F3">
      <w:pPr>
        <w:spacing w:line="240" w:lineRule="auto"/>
        <w:ind w:left="360"/>
        <w:jc w:val="left"/>
        <w:rPr>
          <w:rFonts w:ascii="Verdana" w:hAnsi="Verdana"/>
          <w:sz w:val="22"/>
          <w:szCs w:val="22"/>
          <w:lang w:val="nl-NL"/>
        </w:rPr>
      </w:pPr>
    </w:p>
    <w:p w14:paraId="6074B434" w14:textId="77777777" w:rsidR="00357EF7" w:rsidRDefault="00357EF7" w:rsidP="00357EF7">
      <w:pPr>
        <w:ind w:left="567"/>
        <w:rPr>
          <w:rFonts w:ascii="Verdana" w:hAnsi="Verdana"/>
          <w:sz w:val="22"/>
          <w:szCs w:val="22"/>
        </w:rPr>
      </w:pPr>
    </w:p>
    <w:p w14:paraId="7832268C" w14:textId="77777777" w:rsidR="00357EF7" w:rsidRPr="00C61A88" w:rsidRDefault="00357EF7" w:rsidP="00357EF7">
      <w:pPr>
        <w:rPr>
          <w:rFonts w:ascii="Verdana" w:hAnsi="Verdana"/>
          <w:sz w:val="28"/>
          <w:szCs w:val="28"/>
        </w:rPr>
      </w:pPr>
      <w:r>
        <w:rPr>
          <w:rFonts w:ascii="Verdana" w:hAnsi="Verdana"/>
          <w:sz w:val="28"/>
          <w:szCs w:val="28"/>
        </w:rPr>
        <w:t>Doelstelling van het project</w:t>
      </w:r>
    </w:p>
    <w:p w14:paraId="36FDCC22" w14:textId="77777777" w:rsidR="00D93E79" w:rsidRDefault="00D93E79" w:rsidP="00D93E79">
      <w:pPr>
        <w:rPr>
          <w:lang w:val="nl-NL"/>
        </w:rPr>
      </w:pPr>
      <w:proofErr w:type="spellStart"/>
      <w:r>
        <w:rPr>
          <w:lang w:val="nl-NL"/>
        </w:rPr>
        <w:t>Oxya</w:t>
      </w:r>
      <w:proofErr w:type="spellEnd"/>
      <w:r>
        <w:rPr>
          <w:lang w:val="nl-NL"/>
        </w:rPr>
        <w:t xml:space="preserve"> (</w:t>
      </w:r>
      <w:hyperlink r:id="rId9" w:history="1">
        <w:r w:rsidRPr="00AD3EB8">
          <w:rPr>
            <w:rStyle w:val="Hyperlink"/>
            <w:lang w:val="nl-NL"/>
          </w:rPr>
          <w:t>http://www.oxya.com/</w:t>
        </w:r>
      </w:hyperlink>
      <w:r>
        <w:rPr>
          <w:lang w:val="nl-NL"/>
        </w:rPr>
        <w:t xml:space="preserve">) verzorgt voor hun klanten het technische beheer van </w:t>
      </w:r>
      <w:proofErr w:type="gramStart"/>
      <w:r>
        <w:rPr>
          <w:lang w:val="nl-NL"/>
        </w:rPr>
        <w:t>SAP datacenters</w:t>
      </w:r>
      <w:proofErr w:type="gramEnd"/>
      <w:r>
        <w:rPr>
          <w:lang w:val="nl-NL"/>
        </w:rPr>
        <w:t xml:space="preserve">, gaande van hardware en netwerkinfrastructuur tot en met de applicatiesoftware.  Omdat de beschikbaarheid van hun data voor deze klanten natuurlijk van het grootste belang is, spenderen werknemers van </w:t>
      </w:r>
      <w:proofErr w:type="spellStart"/>
      <w:r>
        <w:rPr>
          <w:lang w:val="nl-NL"/>
        </w:rPr>
        <w:t>Oxya</w:t>
      </w:r>
      <w:proofErr w:type="spellEnd"/>
      <w:r>
        <w:rPr>
          <w:lang w:val="nl-NL"/>
        </w:rPr>
        <w:t xml:space="preserve"> veel tijd en moeite aan het monitoren van de werking van de datacenters, zodat eventuele problemen tijdig gedetecteerd en hersteld kunnen worden, liefst nog voordat de klant er iets van gemerkt heeft.</w:t>
      </w:r>
      <w:r w:rsidR="00F321B8">
        <w:rPr>
          <w:lang w:val="nl-NL"/>
        </w:rPr>
        <w:t xml:space="preserve"> Bedoeling is om mits het gebruik van nieuwe tools sneller aankomende problemen te kunnen voorspellen.</w:t>
      </w:r>
    </w:p>
    <w:p w14:paraId="418D172F" w14:textId="77777777" w:rsidR="00357EF7" w:rsidRPr="00D93E79" w:rsidRDefault="00357EF7" w:rsidP="00357EF7">
      <w:pPr>
        <w:rPr>
          <w:rFonts w:ascii="Verdana" w:hAnsi="Verdana"/>
          <w:szCs w:val="20"/>
          <w:lang w:val="nl-NL"/>
        </w:rPr>
      </w:pPr>
    </w:p>
    <w:p w14:paraId="5CBF2FF4" w14:textId="77777777" w:rsidR="00357EF7" w:rsidRPr="00C61A88" w:rsidRDefault="00357EF7" w:rsidP="00357EF7">
      <w:pPr>
        <w:rPr>
          <w:rFonts w:ascii="Verdana" w:hAnsi="Verdana"/>
          <w:sz w:val="28"/>
          <w:szCs w:val="28"/>
        </w:rPr>
      </w:pPr>
      <w:r>
        <w:rPr>
          <w:rFonts w:ascii="Verdana" w:hAnsi="Verdana"/>
          <w:sz w:val="28"/>
          <w:szCs w:val="28"/>
        </w:rPr>
        <w:t xml:space="preserve">Bestaande </w:t>
      </w:r>
      <w:r w:rsidRPr="00C61A88">
        <w:rPr>
          <w:rFonts w:ascii="Verdana" w:hAnsi="Verdana"/>
          <w:sz w:val="28"/>
          <w:szCs w:val="28"/>
        </w:rPr>
        <w:t xml:space="preserve">situatie en </w:t>
      </w:r>
      <w:r>
        <w:rPr>
          <w:rFonts w:ascii="Verdana" w:hAnsi="Verdana"/>
          <w:sz w:val="28"/>
          <w:szCs w:val="28"/>
        </w:rPr>
        <w:t>probleemstelling</w:t>
      </w:r>
      <w:r w:rsidR="00F321B8">
        <w:rPr>
          <w:rFonts w:ascii="Verdana" w:hAnsi="Verdana"/>
          <w:sz w:val="28"/>
          <w:szCs w:val="28"/>
        </w:rPr>
        <w:t>:</w:t>
      </w:r>
    </w:p>
    <w:p w14:paraId="2D9F813A" w14:textId="0D28BD72" w:rsidR="00D93E79" w:rsidRDefault="00D93E79" w:rsidP="00D93E79">
      <w:pPr>
        <w:rPr>
          <w:lang w:val="nl-NL"/>
        </w:rPr>
      </w:pPr>
      <w:r>
        <w:rPr>
          <w:lang w:val="nl-NL"/>
        </w:rPr>
        <w:t xml:space="preserve">Om deze monitoring efficiënter te kunnen doen, wil </w:t>
      </w:r>
      <w:proofErr w:type="spellStart"/>
      <w:r>
        <w:rPr>
          <w:lang w:val="nl-NL"/>
        </w:rPr>
        <w:t>Oxya</w:t>
      </w:r>
      <w:proofErr w:type="spellEnd"/>
      <w:r>
        <w:rPr>
          <w:lang w:val="nl-NL"/>
        </w:rPr>
        <w:t xml:space="preserve"> beroep doen op Data </w:t>
      </w:r>
      <w:proofErr w:type="spellStart"/>
      <w:r>
        <w:rPr>
          <w:lang w:val="nl-NL"/>
        </w:rPr>
        <w:t>Mining</w:t>
      </w:r>
      <w:proofErr w:type="spellEnd"/>
      <w:r>
        <w:rPr>
          <w:lang w:val="nl-NL"/>
        </w:rPr>
        <w:t xml:space="preserve"> technieken</w:t>
      </w:r>
      <w:r w:rsidR="00024404">
        <w:rPr>
          <w:lang w:val="nl-NL"/>
        </w:rPr>
        <w:t xml:space="preserve"> en machine </w:t>
      </w:r>
      <w:proofErr w:type="spellStart"/>
      <w:r w:rsidR="00024404">
        <w:rPr>
          <w:lang w:val="nl-NL"/>
        </w:rPr>
        <w:t>learning</w:t>
      </w:r>
      <w:proofErr w:type="spellEnd"/>
      <w:r>
        <w:rPr>
          <w:lang w:val="nl-NL"/>
        </w:rPr>
        <w:t xml:space="preserve">, zodat problemen automatisch gedetecteerd en voorspeld kunnen worden. In deze masterproef pas je verschillende Data </w:t>
      </w:r>
      <w:proofErr w:type="spellStart"/>
      <w:r>
        <w:rPr>
          <w:lang w:val="nl-NL"/>
        </w:rPr>
        <w:t>Mining</w:t>
      </w:r>
      <w:proofErr w:type="spellEnd"/>
      <w:r>
        <w:rPr>
          <w:lang w:val="nl-NL"/>
        </w:rPr>
        <w:t xml:space="preserve"> algoritmes toe op de </w:t>
      </w:r>
      <w:proofErr w:type="spellStart"/>
      <w:r>
        <w:rPr>
          <w:lang w:val="nl-NL"/>
        </w:rPr>
        <w:t>logdata</w:t>
      </w:r>
      <w:proofErr w:type="spellEnd"/>
      <w:r>
        <w:rPr>
          <w:lang w:val="nl-NL"/>
        </w:rPr>
        <w:t xml:space="preserve"> van </w:t>
      </w:r>
      <w:proofErr w:type="spellStart"/>
      <w:r>
        <w:rPr>
          <w:lang w:val="nl-NL"/>
        </w:rPr>
        <w:t>Oxya</w:t>
      </w:r>
      <w:proofErr w:type="spellEnd"/>
      <w:r>
        <w:rPr>
          <w:lang w:val="nl-NL"/>
        </w:rPr>
        <w:t xml:space="preserve">. Je analyseert de resultaten en ontwerpt op basis hiervoor een systeem dat in staat is om mogelijke problemen in hun </w:t>
      </w:r>
      <w:proofErr w:type="gramStart"/>
      <w:r>
        <w:rPr>
          <w:lang w:val="nl-NL"/>
        </w:rPr>
        <w:t>data centers</w:t>
      </w:r>
      <w:proofErr w:type="gramEnd"/>
      <w:r>
        <w:rPr>
          <w:lang w:val="nl-NL"/>
        </w:rPr>
        <w:t xml:space="preserve"> zo nauwkeurig mogelijk te voorspellen. Prototypes van </w:t>
      </w:r>
      <w:r w:rsidRPr="00F321B8">
        <w:rPr>
          <w:b/>
          <w:lang w:val="nl-NL"/>
        </w:rPr>
        <w:t xml:space="preserve">log monitoring  met de ELK stack </w:t>
      </w:r>
      <w:r>
        <w:rPr>
          <w:lang w:val="nl-NL"/>
        </w:rPr>
        <w:t>(</w:t>
      </w:r>
      <w:proofErr w:type="spellStart"/>
      <w:r>
        <w:rPr>
          <w:lang w:val="nl-NL"/>
        </w:rPr>
        <w:t>Elasticsearch</w:t>
      </w:r>
      <w:proofErr w:type="spellEnd"/>
      <w:r>
        <w:rPr>
          <w:lang w:val="nl-NL"/>
        </w:rPr>
        <w:t xml:space="preserve">, Logstash)  en </w:t>
      </w:r>
      <w:r w:rsidRPr="00F321B8">
        <w:rPr>
          <w:b/>
          <w:lang w:val="nl-NL"/>
        </w:rPr>
        <w:t>time series monitoring</w:t>
      </w:r>
      <w:r>
        <w:rPr>
          <w:lang w:val="nl-NL"/>
        </w:rPr>
        <w:t xml:space="preserve">  met tools als Prometheus, TSDB  lopen </w:t>
      </w:r>
      <w:r w:rsidR="00F8595C">
        <w:rPr>
          <w:lang w:val="nl-NL"/>
        </w:rPr>
        <w:t xml:space="preserve">reeds </w:t>
      </w:r>
      <w:r>
        <w:rPr>
          <w:lang w:val="nl-NL"/>
        </w:rPr>
        <w:t xml:space="preserve">in testfase.  Je ontwikkelt een monitoring tool met Data </w:t>
      </w:r>
      <w:proofErr w:type="spellStart"/>
      <w:r>
        <w:rPr>
          <w:lang w:val="nl-NL"/>
        </w:rPr>
        <w:t>Mining</w:t>
      </w:r>
      <w:proofErr w:type="spellEnd"/>
      <w:r>
        <w:rPr>
          <w:lang w:val="nl-NL"/>
        </w:rPr>
        <w:t xml:space="preserve"> algoritmes</w:t>
      </w:r>
      <w:r w:rsidR="00024404">
        <w:rPr>
          <w:lang w:val="nl-NL"/>
        </w:rPr>
        <w:t xml:space="preserve"> (AI</w:t>
      </w:r>
      <w:proofErr w:type="gramStart"/>
      <w:r w:rsidR="00024404">
        <w:rPr>
          <w:lang w:val="nl-NL"/>
        </w:rPr>
        <w:t xml:space="preserve">) </w:t>
      </w:r>
      <w:r>
        <w:rPr>
          <w:lang w:val="nl-NL"/>
        </w:rPr>
        <w:t>,</w:t>
      </w:r>
      <w:proofErr w:type="gramEnd"/>
      <w:r>
        <w:rPr>
          <w:lang w:val="nl-NL"/>
        </w:rPr>
        <w:t xml:space="preserve"> waarmee je de praktische bruikbaarheid ervan aantoont.</w:t>
      </w:r>
    </w:p>
    <w:p w14:paraId="5B2D62E3" w14:textId="77777777" w:rsidR="00F321B8" w:rsidRDefault="00F321B8" w:rsidP="00D93E79">
      <w:pPr>
        <w:rPr>
          <w:lang w:val="nl-NL"/>
        </w:rPr>
      </w:pPr>
    </w:p>
    <w:p w14:paraId="77378FFA" w14:textId="77777777" w:rsidR="00F321B8" w:rsidRDefault="00F321B8" w:rsidP="00D93E79">
      <w:pPr>
        <w:rPr>
          <w:lang w:val="nl-NL"/>
        </w:rPr>
      </w:pPr>
    </w:p>
    <w:p w14:paraId="299B7124" w14:textId="77777777" w:rsidR="00F321B8" w:rsidRDefault="00F321B8" w:rsidP="00D93E79">
      <w:pPr>
        <w:rPr>
          <w:lang w:val="nl-NL"/>
        </w:rPr>
      </w:pPr>
    </w:p>
    <w:p w14:paraId="4B504DB7" w14:textId="77777777" w:rsidR="00357EF7" w:rsidRPr="00C61A88" w:rsidRDefault="00357EF7" w:rsidP="00357EF7">
      <w:pPr>
        <w:rPr>
          <w:rFonts w:ascii="Verdana" w:hAnsi="Verdana"/>
          <w:sz w:val="28"/>
          <w:szCs w:val="28"/>
        </w:rPr>
      </w:pPr>
    </w:p>
    <w:p w14:paraId="62C244F0" w14:textId="77777777" w:rsidR="00357EF7" w:rsidRPr="00C61A88" w:rsidRDefault="00357EF7" w:rsidP="00357EF7">
      <w:pPr>
        <w:rPr>
          <w:rFonts w:ascii="Verdana" w:hAnsi="Verdana"/>
          <w:sz w:val="28"/>
          <w:szCs w:val="28"/>
        </w:rPr>
      </w:pPr>
      <w:r w:rsidRPr="00C61A88">
        <w:rPr>
          <w:rFonts w:ascii="Verdana" w:hAnsi="Verdana"/>
          <w:sz w:val="28"/>
          <w:szCs w:val="28"/>
        </w:rPr>
        <w:t>Technolo</w:t>
      </w:r>
      <w:r>
        <w:rPr>
          <w:rFonts w:ascii="Verdana" w:hAnsi="Verdana"/>
          <w:sz w:val="28"/>
          <w:szCs w:val="28"/>
        </w:rPr>
        <w:t>gieën die aan bod kunnen komen</w:t>
      </w:r>
    </w:p>
    <w:p w14:paraId="51DB94C3" w14:textId="0A348110" w:rsidR="00D93E79" w:rsidRDefault="00D93E79" w:rsidP="00D93E79">
      <w:pPr>
        <w:rPr>
          <w:lang w:val="nl-NL"/>
        </w:rPr>
      </w:pPr>
      <w:r>
        <w:rPr>
          <w:lang w:val="nl-NL"/>
        </w:rPr>
        <w:t xml:space="preserve">Deze masterproef biedt de mogelijkheid om je zowel te verdiepen in het opkomende domein van </w:t>
      </w:r>
      <w:bookmarkStart w:id="0" w:name="_GoBack"/>
      <w:r>
        <w:rPr>
          <w:i/>
          <w:lang w:val="nl-NL"/>
        </w:rPr>
        <w:t xml:space="preserve">data </w:t>
      </w:r>
      <w:proofErr w:type="spellStart"/>
      <w:r>
        <w:rPr>
          <w:i/>
          <w:lang w:val="nl-NL"/>
        </w:rPr>
        <w:t>science</w:t>
      </w:r>
      <w:proofErr w:type="spellEnd"/>
      <w:r w:rsidR="00024404">
        <w:rPr>
          <w:i/>
          <w:lang w:val="nl-NL"/>
        </w:rPr>
        <w:t xml:space="preserve">, </w:t>
      </w:r>
      <w:proofErr w:type="spellStart"/>
      <w:r w:rsidR="00024404" w:rsidRPr="00024404">
        <w:rPr>
          <w:i/>
          <w:lang w:val="nl-NL"/>
        </w:rPr>
        <w:t>Artificial</w:t>
      </w:r>
      <w:proofErr w:type="spellEnd"/>
      <w:r w:rsidR="00024404" w:rsidRPr="00024404">
        <w:rPr>
          <w:i/>
          <w:lang w:val="nl-NL"/>
        </w:rPr>
        <w:t xml:space="preserve"> Intelligence,</w:t>
      </w:r>
      <w:r w:rsidR="00024404">
        <w:rPr>
          <w:i/>
          <w:lang w:val="nl-NL"/>
        </w:rPr>
        <w:t xml:space="preserve"> </w:t>
      </w:r>
      <w:r w:rsidR="00024404" w:rsidRPr="00024404">
        <w:rPr>
          <w:i/>
          <w:lang w:val="nl-NL"/>
        </w:rPr>
        <w:t xml:space="preserve">Machine Learning, </w:t>
      </w:r>
      <w:proofErr w:type="spellStart"/>
      <w:r w:rsidR="00024404" w:rsidRPr="00024404">
        <w:rPr>
          <w:i/>
          <w:lang w:val="nl-NL"/>
        </w:rPr>
        <w:t>montoring</w:t>
      </w:r>
      <w:proofErr w:type="spellEnd"/>
      <w:r w:rsidR="00024404" w:rsidRPr="00024404">
        <w:rPr>
          <w:i/>
          <w:lang w:val="nl-NL"/>
        </w:rPr>
        <w:t xml:space="preserve"> tools</w:t>
      </w:r>
      <w:bookmarkEnd w:id="0"/>
      <w:r>
        <w:rPr>
          <w:lang w:val="nl-NL"/>
        </w:rPr>
        <w:t xml:space="preserve"> als om kennis te maken met de werking van grote, state-of-</w:t>
      </w:r>
      <w:proofErr w:type="spellStart"/>
      <w:r>
        <w:rPr>
          <w:lang w:val="nl-NL"/>
        </w:rPr>
        <w:t>the</w:t>
      </w:r>
      <w:proofErr w:type="spellEnd"/>
      <w:r>
        <w:rPr>
          <w:lang w:val="nl-NL"/>
        </w:rPr>
        <w:t xml:space="preserve">-art datacenters. </w:t>
      </w:r>
      <w:proofErr w:type="spellStart"/>
      <w:r>
        <w:rPr>
          <w:lang w:val="nl-NL"/>
        </w:rPr>
        <w:t>Oxya</w:t>
      </w:r>
      <w:proofErr w:type="spellEnd"/>
      <w:r>
        <w:rPr>
          <w:lang w:val="nl-NL"/>
        </w:rPr>
        <w:t xml:space="preserve"> is immers een bedrijf met zowel een aantal grote internationale als Vlaamse klanten (bv. Carrefour, Hubo, </w:t>
      </w:r>
      <w:proofErr w:type="spellStart"/>
      <w:r>
        <w:rPr>
          <w:lang w:val="nl-NL"/>
        </w:rPr>
        <w:t>Sodexo</w:t>
      </w:r>
      <w:proofErr w:type="spellEnd"/>
      <w:r>
        <w:rPr>
          <w:lang w:val="nl-NL"/>
        </w:rPr>
        <w:t xml:space="preserve">, Elia, </w:t>
      </w:r>
      <w:proofErr w:type="spellStart"/>
      <w:r>
        <w:rPr>
          <w:lang w:val="nl-NL"/>
        </w:rPr>
        <w:t>Agristo</w:t>
      </w:r>
      <w:proofErr w:type="spellEnd"/>
      <w:r>
        <w:rPr>
          <w:lang w:val="nl-NL"/>
        </w:rPr>
        <w:t xml:space="preserve">, </w:t>
      </w:r>
      <w:proofErr w:type="spellStart"/>
      <w:r>
        <w:rPr>
          <w:lang w:val="nl-NL"/>
        </w:rPr>
        <w:t>ArcelorMittal</w:t>
      </w:r>
      <w:proofErr w:type="spellEnd"/>
      <w:r>
        <w:rPr>
          <w:lang w:val="nl-NL"/>
        </w:rPr>
        <w:t>, …).</w:t>
      </w:r>
      <w:r w:rsidR="00F2595E">
        <w:rPr>
          <w:lang w:val="nl-NL"/>
        </w:rPr>
        <w:t xml:space="preserve"> Ook</w:t>
      </w:r>
      <w:r w:rsidR="00F321B8">
        <w:rPr>
          <w:lang w:val="nl-NL"/>
        </w:rPr>
        <w:t xml:space="preserve"> is er de</w:t>
      </w:r>
      <w:r w:rsidR="00F2595E">
        <w:rPr>
          <w:lang w:val="nl-NL"/>
        </w:rPr>
        <w:t xml:space="preserve"> mogelijkheid om het SAP (= </w:t>
      </w:r>
      <w:proofErr w:type="spellStart"/>
      <w:r w:rsidR="00F2595E">
        <w:rPr>
          <w:lang w:val="nl-NL"/>
        </w:rPr>
        <w:t>ERPpakket</w:t>
      </w:r>
      <w:proofErr w:type="spellEnd"/>
      <w:r w:rsidR="00F2595E">
        <w:rPr>
          <w:lang w:val="nl-NL"/>
        </w:rPr>
        <w:t>) beheer</w:t>
      </w:r>
      <w:r w:rsidR="00F321B8">
        <w:rPr>
          <w:lang w:val="nl-NL"/>
        </w:rPr>
        <w:t xml:space="preserve"> ervan</w:t>
      </w:r>
      <w:r w:rsidR="00F2595E">
        <w:rPr>
          <w:lang w:val="nl-NL"/>
        </w:rPr>
        <w:t xml:space="preserve"> te begrijpen en de infrastructuur hiervoor </w:t>
      </w:r>
      <w:r w:rsidR="00F321B8">
        <w:rPr>
          <w:lang w:val="nl-NL"/>
        </w:rPr>
        <w:t xml:space="preserve">aan </w:t>
      </w:r>
      <w:r w:rsidR="00F2595E">
        <w:rPr>
          <w:lang w:val="nl-NL"/>
        </w:rPr>
        <w:t xml:space="preserve">te leren. Werken met Big </w:t>
      </w:r>
      <w:r w:rsidR="00F321B8">
        <w:rPr>
          <w:lang w:val="nl-NL"/>
        </w:rPr>
        <w:t>D</w:t>
      </w:r>
      <w:r w:rsidR="00F2595E">
        <w:rPr>
          <w:lang w:val="nl-NL"/>
        </w:rPr>
        <w:t>ata en ‘in geheugen’ databanken</w:t>
      </w:r>
      <w:r w:rsidR="00F321B8">
        <w:rPr>
          <w:lang w:val="nl-NL"/>
        </w:rPr>
        <w:t xml:space="preserve"> kunnen aan bod komen</w:t>
      </w:r>
      <w:r w:rsidR="00F2595E">
        <w:rPr>
          <w:lang w:val="nl-NL"/>
        </w:rPr>
        <w:t>.</w:t>
      </w:r>
    </w:p>
    <w:p w14:paraId="6FE6D40E" w14:textId="77777777" w:rsidR="00357EF7" w:rsidRPr="00C61A88" w:rsidRDefault="00357EF7" w:rsidP="00357EF7">
      <w:pPr>
        <w:rPr>
          <w:rFonts w:ascii="Verdana" w:hAnsi="Verdana"/>
          <w:sz w:val="28"/>
          <w:szCs w:val="28"/>
        </w:rPr>
      </w:pPr>
    </w:p>
    <w:p w14:paraId="0562076A" w14:textId="77777777" w:rsidR="00D93E79" w:rsidRDefault="00357EF7" w:rsidP="00357EF7">
      <w:pPr>
        <w:rPr>
          <w:rFonts w:ascii="Verdana" w:hAnsi="Verdana"/>
          <w:sz w:val="28"/>
          <w:szCs w:val="28"/>
        </w:rPr>
      </w:pPr>
      <w:r>
        <w:rPr>
          <w:rFonts w:ascii="Verdana" w:hAnsi="Verdana"/>
          <w:sz w:val="28"/>
          <w:szCs w:val="28"/>
        </w:rPr>
        <w:t>Omschrijving van de opdracht</w:t>
      </w:r>
      <w:r w:rsidR="00EA3351">
        <w:rPr>
          <w:rFonts w:ascii="Verdana" w:hAnsi="Verdana"/>
          <w:sz w:val="28"/>
          <w:szCs w:val="28"/>
        </w:rPr>
        <w:t xml:space="preserve">: </w:t>
      </w:r>
      <w:r>
        <w:rPr>
          <w:rFonts w:ascii="Verdana" w:hAnsi="Verdana"/>
          <w:sz w:val="28"/>
          <w:szCs w:val="28"/>
        </w:rPr>
        <w:t xml:space="preserve"> </w:t>
      </w:r>
    </w:p>
    <w:p w14:paraId="1CC31765" w14:textId="77777777" w:rsidR="00EA3351" w:rsidRDefault="00EA3351" w:rsidP="00357EF7">
      <w:pPr>
        <w:rPr>
          <w:rFonts w:ascii="Verdana" w:hAnsi="Verdana"/>
          <w:sz w:val="28"/>
          <w:szCs w:val="28"/>
        </w:rPr>
      </w:pPr>
    </w:p>
    <w:p w14:paraId="036545C7" w14:textId="62D596EF" w:rsidR="00D93E79" w:rsidRDefault="00D93E79" w:rsidP="00357EF7">
      <w:pPr>
        <w:rPr>
          <w:lang w:val="nl-NL"/>
        </w:rPr>
      </w:pPr>
      <w:r w:rsidRPr="00D93E79">
        <w:rPr>
          <w:lang w:val="nl-NL"/>
        </w:rPr>
        <w:t xml:space="preserve">Optimaliseren van bestaande </w:t>
      </w:r>
      <w:r>
        <w:rPr>
          <w:lang w:val="nl-NL"/>
        </w:rPr>
        <w:t>Prototypes van log monitoring met de ELK stack (</w:t>
      </w:r>
      <w:proofErr w:type="spellStart"/>
      <w:r>
        <w:rPr>
          <w:lang w:val="nl-NL"/>
        </w:rPr>
        <w:t>Elasticsearch</w:t>
      </w:r>
      <w:proofErr w:type="spellEnd"/>
      <w:r>
        <w:rPr>
          <w:lang w:val="nl-NL"/>
        </w:rPr>
        <w:t>, Logstash) en time series monitoring met open source tools.</w:t>
      </w:r>
    </w:p>
    <w:p w14:paraId="5F328CBA" w14:textId="5101DCC5" w:rsidR="00357EF7" w:rsidRDefault="00D93E79" w:rsidP="00357EF7">
      <w:pPr>
        <w:rPr>
          <w:lang w:val="nl-NL"/>
        </w:rPr>
      </w:pPr>
      <w:r w:rsidRPr="00F2595E">
        <w:rPr>
          <w:lang w:val="nl-NL"/>
        </w:rPr>
        <w:t xml:space="preserve">Vergelijken met bestaande </w:t>
      </w:r>
      <w:proofErr w:type="spellStart"/>
      <w:r w:rsidR="00024404" w:rsidRPr="00024404">
        <w:rPr>
          <w:lang w:val="nl-NL"/>
        </w:rPr>
        <w:t>Artificial</w:t>
      </w:r>
      <w:proofErr w:type="spellEnd"/>
      <w:r w:rsidR="00024404" w:rsidRPr="00024404">
        <w:rPr>
          <w:lang w:val="nl-NL"/>
        </w:rPr>
        <w:t xml:space="preserve"> Intelligence (AI), Machine Learning</w:t>
      </w:r>
      <w:r w:rsidR="00024404">
        <w:rPr>
          <w:lang w:val="nl-NL"/>
        </w:rPr>
        <w:t xml:space="preserve">, </w:t>
      </w:r>
      <w:proofErr w:type="spellStart"/>
      <w:r w:rsidRPr="00F2595E">
        <w:rPr>
          <w:lang w:val="nl-NL"/>
        </w:rPr>
        <w:t>montoring</w:t>
      </w:r>
      <w:proofErr w:type="spellEnd"/>
      <w:r w:rsidRPr="00F2595E">
        <w:rPr>
          <w:lang w:val="nl-NL"/>
        </w:rPr>
        <w:t xml:space="preserve"> tools</w:t>
      </w:r>
      <w:r w:rsidR="00EA3351">
        <w:rPr>
          <w:lang w:val="nl-NL"/>
        </w:rPr>
        <w:t>. Via het praktisch opzetten en uitvoeren in een live omgeving de toepasbaarheid van deze nieuwe tools aantonen bij het monitoren van verschillende systemen</w:t>
      </w:r>
    </w:p>
    <w:p w14:paraId="314DA692" w14:textId="77777777" w:rsidR="00EA3351" w:rsidRPr="00F2595E" w:rsidRDefault="00EA3351" w:rsidP="00357EF7">
      <w:pPr>
        <w:rPr>
          <w:lang w:val="nl-NL"/>
        </w:rPr>
      </w:pPr>
    </w:p>
    <w:p w14:paraId="0AFBF134" w14:textId="77777777" w:rsidR="00357EF7" w:rsidRPr="00C61A88" w:rsidRDefault="00357EF7" w:rsidP="00357EF7">
      <w:pPr>
        <w:rPr>
          <w:rFonts w:ascii="Verdana" w:hAnsi="Verdana"/>
        </w:rPr>
      </w:pPr>
      <w:r w:rsidRPr="00C61A88">
        <w:rPr>
          <w:rFonts w:ascii="Verdana" w:hAnsi="Verdana"/>
          <w:sz w:val="28"/>
          <w:szCs w:val="28"/>
        </w:rPr>
        <w:t>Mogelijke uitbreidingen en opties</w:t>
      </w:r>
    </w:p>
    <w:p w14:paraId="7E611A46" w14:textId="77777777" w:rsidR="00357EF7" w:rsidRDefault="00D93E79" w:rsidP="00357EF7">
      <w:pPr>
        <w:rPr>
          <w:rFonts w:ascii="Verdana" w:hAnsi="Verdana"/>
          <w:szCs w:val="20"/>
        </w:rPr>
      </w:pPr>
      <w:r>
        <w:rPr>
          <w:rFonts w:ascii="Verdana" w:hAnsi="Verdana"/>
          <w:szCs w:val="20"/>
        </w:rPr>
        <w:t>Onderzoek van verschillende algoritmes en hun bruikbaarheid in dit domein</w:t>
      </w:r>
      <w:r w:rsidR="00F2595E">
        <w:rPr>
          <w:rFonts w:ascii="Verdana" w:hAnsi="Verdana"/>
          <w:szCs w:val="20"/>
        </w:rPr>
        <w:t>.</w:t>
      </w:r>
    </w:p>
    <w:p w14:paraId="6E39ED15" w14:textId="77777777" w:rsidR="00F2595E" w:rsidRDefault="00F2595E" w:rsidP="00357EF7">
      <w:pPr>
        <w:rPr>
          <w:rFonts w:ascii="Verdana" w:hAnsi="Verdana"/>
          <w:szCs w:val="20"/>
        </w:rPr>
      </w:pPr>
      <w:r>
        <w:rPr>
          <w:rFonts w:ascii="Verdana" w:hAnsi="Verdana"/>
          <w:szCs w:val="20"/>
        </w:rPr>
        <w:t>Specifieke verschillen analyseren door te werken met in memory databases.</w:t>
      </w:r>
    </w:p>
    <w:p w14:paraId="3F492FFF" w14:textId="77777777" w:rsidR="00357EF7" w:rsidRDefault="00357EF7" w:rsidP="00357EF7">
      <w:pPr>
        <w:rPr>
          <w:rFonts w:ascii="Verdana" w:hAnsi="Verdana"/>
        </w:rPr>
      </w:pPr>
    </w:p>
    <w:p w14:paraId="75C31CBB" w14:textId="77777777" w:rsidR="00357EF7" w:rsidRDefault="00357EF7" w:rsidP="00357EF7">
      <w:pPr>
        <w:rPr>
          <w:rFonts w:ascii="Verdana" w:hAnsi="Verdana"/>
          <w:sz w:val="28"/>
          <w:szCs w:val="28"/>
        </w:rPr>
      </w:pPr>
      <w:r>
        <w:rPr>
          <w:rFonts w:ascii="Verdana" w:hAnsi="Verdana"/>
          <w:sz w:val="28"/>
          <w:szCs w:val="28"/>
        </w:rPr>
        <w:t>Nog graag een antwoord op volgende vragen:</w:t>
      </w:r>
    </w:p>
    <w:p w14:paraId="59321CA1" w14:textId="77777777" w:rsidR="00357EF7" w:rsidRPr="008726D4" w:rsidRDefault="00357EF7" w:rsidP="00357EF7">
      <w:pPr>
        <w:pStyle w:val="ListParagraph"/>
        <w:numPr>
          <w:ilvl w:val="0"/>
          <w:numId w:val="2"/>
        </w:numPr>
        <w:ind w:left="426" w:hanging="284"/>
        <w:rPr>
          <w:rFonts w:ascii="Verdana" w:hAnsi="Verdana"/>
        </w:rPr>
      </w:pPr>
      <w:r w:rsidRPr="008726D4">
        <w:rPr>
          <w:rFonts w:ascii="Verdana" w:hAnsi="Verdana"/>
        </w:rPr>
        <w:t xml:space="preserve">Welke vaardigheden verwacht je van de student die dit voorstel uitwerkt?    </w:t>
      </w:r>
    </w:p>
    <w:p w14:paraId="72813F80" w14:textId="77777777" w:rsidR="00357EF7" w:rsidRDefault="00357EF7" w:rsidP="00357EF7">
      <w:pPr>
        <w:ind w:left="426" w:hanging="284"/>
        <w:rPr>
          <w:rFonts w:ascii="Verdana" w:hAnsi="Verdana"/>
        </w:rPr>
      </w:pPr>
    </w:p>
    <w:p w14:paraId="636E0ABB" w14:textId="77777777" w:rsidR="00357EF7" w:rsidRDefault="00F2595E" w:rsidP="00357EF7">
      <w:pPr>
        <w:ind w:left="426" w:hanging="284"/>
        <w:rPr>
          <w:rFonts w:ascii="Verdana" w:hAnsi="Verdana"/>
        </w:rPr>
      </w:pPr>
      <w:r>
        <w:rPr>
          <w:rFonts w:ascii="Verdana" w:hAnsi="Verdana"/>
        </w:rPr>
        <w:t xml:space="preserve">Best iemand met informatica opleiding </w:t>
      </w:r>
    </w:p>
    <w:p w14:paraId="0F9EA43E" w14:textId="77777777" w:rsidR="00357EF7" w:rsidRDefault="00357EF7" w:rsidP="00357EF7">
      <w:pPr>
        <w:ind w:left="426" w:hanging="284"/>
        <w:rPr>
          <w:rFonts w:ascii="Verdana" w:hAnsi="Verdana"/>
        </w:rPr>
      </w:pPr>
    </w:p>
    <w:p w14:paraId="540F9F1C" w14:textId="1B47F7F0" w:rsidR="00357EF7" w:rsidRDefault="00357EF7" w:rsidP="00357EF7">
      <w:pPr>
        <w:pStyle w:val="ListParagraph"/>
        <w:numPr>
          <w:ilvl w:val="0"/>
          <w:numId w:val="2"/>
        </w:numPr>
        <w:ind w:left="426" w:hanging="284"/>
        <w:rPr>
          <w:rFonts w:ascii="Verdana" w:hAnsi="Verdana"/>
        </w:rPr>
      </w:pPr>
      <w:r w:rsidRPr="008726D4">
        <w:rPr>
          <w:rFonts w:ascii="Verdana" w:hAnsi="Verdana"/>
        </w:rPr>
        <w:t xml:space="preserve">Veronderstel dat je dit werk laat uitvoeren door een werknemer uit je bedrijf. Welk profiel zou die werknemer dan bij voorkeur hebben? </w:t>
      </w:r>
    </w:p>
    <w:p w14:paraId="7657E509" w14:textId="77777777" w:rsidR="004E17B8" w:rsidRPr="004E17B8" w:rsidRDefault="004E17B8" w:rsidP="004E17B8">
      <w:pPr>
        <w:ind w:left="142"/>
        <w:rPr>
          <w:rFonts w:ascii="Verdana" w:hAnsi="Verdana"/>
        </w:rPr>
      </w:pPr>
    </w:p>
    <w:p w14:paraId="24FA91BE" w14:textId="77777777" w:rsidR="00357EF7" w:rsidRPr="00F2595E" w:rsidRDefault="00F2595E" w:rsidP="00F2595E">
      <w:pPr>
        <w:rPr>
          <w:rFonts w:ascii="Verdana" w:hAnsi="Verdana"/>
          <w:szCs w:val="20"/>
        </w:rPr>
      </w:pPr>
      <w:r w:rsidRPr="00F2595E">
        <w:rPr>
          <w:rFonts w:ascii="Verdana" w:hAnsi="Verdana"/>
          <w:szCs w:val="20"/>
        </w:rPr>
        <w:t xml:space="preserve">Bijna alle werknemers van Oxya zijn ingenieur van opleiding en hebben naast praktische kennis ook een analytische kijk op de zaken. </w:t>
      </w:r>
    </w:p>
    <w:p w14:paraId="3BB5E916" w14:textId="77777777" w:rsidR="00357EF7" w:rsidRPr="008726D4" w:rsidRDefault="00357EF7" w:rsidP="00357EF7">
      <w:pPr>
        <w:pStyle w:val="ListParagraph"/>
        <w:ind w:left="426"/>
        <w:rPr>
          <w:rFonts w:ascii="Verdana" w:hAnsi="Verdana"/>
        </w:rPr>
      </w:pPr>
    </w:p>
    <w:p w14:paraId="4CBBBA46" w14:textId="77777777" w:rsidR="00357EF7" w:rsidRDefault="00357EF7" w:rsidP="00357EF7">
      <w:pPr>
        <w:ind w:left="426" w:hanging="284"/>
        <w:rPr>
          <w:rFonts w:ascii="Verdana" w:hAnsi="Verdana"/>
        </w:rPr>
      </w:pPr>
    </w:p>
    <w:p w14:paraId="58E5DBA1" w14:textId="77777777" w:rsidR="00357EF7" w:rsidRPr="00F2595E" w:rsidRDefault="00357EF7" w:rsidP="00357EF7">
      <w:pPr>
        <w:pStyle w:val="ListParagraph"/>
        <w:numPr>
          <w:ilvl w:val="0"/>
          <w:numId w:val="2"/>
        </w:numPr>
        <w:ind w:left="426" w:hanging="284"/>
      </w:pPr>
      <w:r w:rsidRPr="008726D4">
        <w:rPr>
          <w:rFonts w:ascii="Verdana" w:hAnsi="Verdana"/>
        </w:rPr>
        <w:t>Binnen welke tijd zou je van die werknemer de resultaten verwachten?</w:t>
      </w:r>
    </w:p>
    <w:p w14:paraId="0527A548" w14:textId="77777777" w:rsidR="00F2595E" w:rsidRDefault="00F2595E" w:rsidP="00F2595E"/>
    <w:p w14:paraId="5CFC5CF3" w14:textId="5C493352" w:rsidR="00F2595E" w:rsidRDefault="00F2595E" w:rsidP="00F2595E">
      <w:r>
        <w:t>Afhanke</w:t>
      </w:r>
      <w:r w:rsidR="00C046D9">
        <w:t>l</w:t>
      </w:r>
      <w:r>
        <w:t xml:space="preserve">ijk van de omstandigheden kunnen snel oplossingen gerealiseerd worden, maar ook kunnen nieuwe </w:t>
      </w:r>
      <w:r w:rsidR="00024404">
        <w:t>ideeën</w:t>
      </w:r>
      <w:r>
        <w:t xml:space="preserve"> tot resultaten leiden.</w:t>
      </w:r>
    </w:p>
    <w:sectPr w:rsidR="00F2595E" w:rsidSect="00F473A2">
      <w:headerReference w:type="default" r:id="rId10"/>
      <w:footerReference w:type="default" r:id="rId11"/>
      <w:headerReference w:type="first" r:id="rId12"/>
      <w:footerReference w:type="first" r:id="rId13"/>
      <w:pgSz w:w="11906" w:h="16838" w:code="9"/>
      <w:pgMar w:top="510" w:right="1133" w:bottom="2495" w:left="1202" w:header="1361"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84A13" w14:textId="77777777" w:rsidR="00BC639C" w:rsidRDefault="00BC639C" w:rsidP="00F312C5">
      <w:pPr>
        <w:spacing w:line="240" w:lineRule="auto"/>
      </w:pPr>
      <w:r>
        <w:separator/>
      </w:r>
    </w:p>
  </w:endnote>
  <w:endnote w:type="continuationSeparator" w:id="0">
    <w:p w14:paraId="62AD3A34" w14:textId="77777777" w:rsidR="00BC639C" w:rsidRDefault="00BC639C" w:rsidP="00F312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
    <w:altName w:val="Century Gothic"/>
    <w:charset w:val="00"/>
    <w:family w:val="swiss"/>
    <w:pitch w:val="variable"/>
    <w:sig w:usb0="00000003" w:usb1="10000048"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ABF4" w14:textId="77777777" w:rsidR="006577B8" w:rsidRDefault="006577B8" w:rsidP="006577B8">
    <w:pPr>
      <w:pStyle w:val="Footer"/>
      <w:ind w:left="4254"/>
    </w:pPr>
    <w:r w:rsidRPr="00BB6F30">
      <w:t xml:space="preserve">Opleiding Industrieel Ingenieur Informatica </w:t>
    </w:r>
  </w:p>
  <w:p w14:paraId="2707A8BA" w14:textId="77777777" w:rsidR="006577B8" w:rsidRDefault="006577B8" w:rsidP="006577B8">
    <w:pPr>
      <w:pStyle w:val="Footer"/>
      <w:ind w:left="4254"/>
    </w:pPr>
    <w:r>
      <w:t xml:space="preserve">Campus Schoonmeersen, </w:t>
    </w:r>
    <w:r>
      <w:br/>
    </w:r>
    <w:proofErr w:type="spellStart"/>
    <w:r>
      <w:t>Valentin</w:t>
    </w:r>
    <w:proofErr w:type="spellEnd"/>
    <w:r>
      <w:t xml:space="preserve"> </w:t>
    </w:r>
    <w:proofErr w:type="spellStart"/>
    <w:r>
      <w:t>Vaerwyckweg</w:t>
    </w:r>
    <w:proofErr w:type="spellEnd"/>
    <w:r>
      <w:t xml:space="preserve"> 1, B-9000 Gent</w:t>
    </w:r>
  </w:p>
  <w:p w14:paraId="6BE0AF6D" w14:textId="77777777" w:rsidR="006577B8" w:rsidRDefault="00BC639C" w:rsidP="006577B8">
    <w:pPr>
      <w:pStyle w:val="Footer"/>
      <w:ind w:left="4254"/>
    </w:pPr>
    <w:hyperlink r:id="rId1" w:history="1">
      <w:r w:rsidR="006577B8" w:rsidRPr="006577B8">
        <w:t>http://tiwi.ugent.be/</w:t>
      </w:r>
    </w:hyperlink>
  </w:p>
  <w:p w14:paraId="25B6C9DB" w14:textId="77777777" w:rsidR="008B2D9D" w:rsidRDefault="003545F8">
    <w:pPr>
      <w:pStyle w:val="Footer"/>
    </w:pPr>
    <w:r>
      <w:rPr>
        <w:noProof/>
        <w:lang w:eastAsia="nl-BE"/>
      </w:rPr>
      <w:drawing>
        <wp:anchor distT="0" distB="0" distL="114300" distR="114300" simplePos="0" relativeHeight="251649536" behindDoc="0" locked="0" layoutInCell="1" allowOverlap="1" wp14:anchorId="68188B7C" wp14:editId="10ABF6CE">
          <wp:simplePos x="0" y="0"/>
          <wp:positionH relativeFrom="page">
            <wp:posOffset>381635</wp:posOffset>
          </wp:positionH>
          <wp:positionV relativeFrom="page">
            <wp:posOffset>9152255</wp:posOffset>
          </wp:positionV>
          <wp:extent cx="1908000" cy="1526400"/>
          <wp:effectExtent l="0" t="0" r="0" b="0"/>
          <wp:wrapNone/>
          <wp:docPr id="1"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000" cy="1526400"/>
                  </a:xfrm>
                  <a:prstGeom prst="rect">
                    <a:avLst/>
                  </a:prstGeom>
                </pic:spPr>
              </pic:pic>
            </a:graphicData>
          </a:graphic>
        </wp:anchor>
      </w:drawing>
    </w:r>
    <w:r w:rsidR="00327CE6">
      <w:rPr>
        <w:noProof/>
        <w:lang w:eastAsia="nl-BE"/>
      </w:rPr>
      <mc:AlternateContent>
        <mc:Choice Requires="wps">
          <w:drawing>
            <wp:anchor distT="0" distB="0" distL="114300" distR="114300" simplePos="0" relativeHeight="251663360" behindDoc="0" locked="0" layoutInCell="1" allowOverlap="1" wp14:anchorId="3027FFC0" wp14:editId="098B2419">
              <wp:simplePos x="0" y="0"/>
              <wp:positionH relativeFrom="page">
                <wp:posOffset>10795</wp:posOffset>
              </wp:positionH>
              <wp:positionV relativeFrom="page">
                <wp:posOffset>9097645</wp:posOffset>
              </wp:positionV>
              <wp:extent cx="7534275" cy="1228725"/>
              <wp:effectExtent l="0" t="0" r="0" b="0"/>
              <wp:wrapNone/>
              <wp:docPr id="8" name="Rechthoek 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228725"/>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11AA5" id="Rechthoek 8" o:spid="_x0000_s1026" style="position:absolute;margin-left:.85pt;margin-top:716.35pt;width:593.25pt;height:96.75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" filled="f" strokecolor="red" strokeweight=".25pt">
              <v:path arrowok="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5C5D1" w14:textId="77777777" w:rsidR="00AB6B08" w:rsidRDefault="00AB6B08" w:rsidP="003F07C0">
    <w:pPr>
      <w:pStyle w:val="Footer"/>
      <w:ind w:left="4254"/>
    </w:pPr>
    <w:r>
      <w:rPr>
        <w:noProof/>
        <w:lang w:eastAsia="nl-BE"/>
      </w:rPr>
      <w:drawing>
        <wp:anchor distT="0" distB="0" distL="114300" distR="114300" simplePos="0" relativeHeight="251659776" behindDoc="0" locked="0" layoutInCell="1" allowOverlap="1" wp14:anchorId="27A1F795" wp14:editId="0BA3E886">
          <wp:simplePos x="0" y="0"/>
          <wp:positionH relativeFrom="page">
            <wp:posOffset>466725</wp:posOffset>
          </wp:positionH>
          <wp:positionV relativeFrom="page">
            <wp:posOffset>9248775</wp:posOffset>
          </wp:positionV>
          <wp:extent cx="1352550" cy="1085850"/>
          <wp:effectExtent l="0" t="0" r="0" b="0"/>
          <wp:wrapSquare wrapText="bothSides"/>
          <wp:docPr id="17"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1085850"/>
                  </a:xfrm>
                  <a:prstGeom prst="rect">
                    <a:avLst/>
                  </a:prstGeom>
                </pic:spPr>
              </pic:pic>
            </a:graphicData>
          </a:graphic>
        </wp:anchor>
      </w:drawing>
    </w:r>
    <w:r w:rsidR="00327CE6">
      <w:rPr>
        <w:noProof/>
        <w:lang w:eastAsia="nl-BE"/>
      </w:rPr>
      <mc:AlternateContent>
        <mc:Choice Requires="wps">
          <w:drawing>
            <wp:anchor distT="0" distB="0" distL="114300" distR="114300" simplePos="0" relativeHeight="251693056" behindDoc="0" locked="0" layoutInCell="1" allowOverlap="1" wp14:anchorId="2A1C048B" wp14:editId="0FE71440">
              <wp:simplePos x="0" y="0"/>
              <wp:positionH relativeFrom="page">
                <wp:posOffset>5924550</wp:posOffset>
              </wp:positionH>
              <wp:positionV relativeFrom="page">
                <wp:posOffset>10125075</wp:posOffset>
              </wp:positionV>
              <wp:extent cx="1095375" cy="457200"/>
              <wp:effectExtent l="0" t="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8C436" w14:textId="77777777" w:rsidR="00AB6B08" w:rsidRPr="00831CB4" w:rsidRDefault="00AB6B08" w:rsidP="00AB6B08">
                          <w:pPr>
                            <w:pStyle w:val="Footer"/>
                            <w:jc w:val="right"/>
                            <w:rPr>
                              <w:color w:val="000000" w:themeColor="text1"/>
                            </w:rPr>
                          </w:pPr>
                          <w:r w:rsidRPr="00831CB4">
                            <w:rPr>
                              <w:rFonts w:ascii="Calibri" w:hAnsi="Calibri"/>
                              <w:color w:val="000000" w:themeColor="text1"/>
                              <w:szCs w:val="20"/>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C048B" id="_x0000_t202" coordsize="21600,21600" o:spt="202" path="m,l,21600r21600,l21600,xe">
              <v:stroke joinstyle="miter"/>
              <v:path gradientshapeok="t" o:connecttype="rect"/>
            </v:shapetype>
            <v:shape id="Text Box 19" o:spid="_x0000_s1027" type="#_x0000_t202" style="position:absolute;left:0;text-align:left;margin-left:466.5pt;margin-top:797.25pt;width:86.25pt;height:3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" filled="f" stroked="f">
              <v:textbox inset="0,0,0,0">
                <w:txbxContent>
                  <w:p w14:paraId="54E8C436" w14:textId="77777777" w:rsidR="00AB6B08" w:rsidRPr="00831CB4" w:rsidRDefault="00AB6B08" w:rsidP="00AB6B08">
                    <w:pPr>
                      <w:pStyle w:val="Footer"/>
                      <w:jc w:val="right"/>
                      <w:rPr>
                        <w:color w:val="000000" w:themeColor="text1"/>
                      </w:rPr>
                    </w:pPr>
                    <w:r w:rsidRPr="00831CB4">
                      <w:rPr>
                        <w:rFonts w:ascii="Calibri" w:hAnsi="Calibri"/>
                        <w:color w:val="000000" w:themeColor="text1"/>
                        <w:szCs w:val="20"/>
                      </w:rPr>
                      <w:t> </w:t>
                    </w:r>
                  </w:p>
                </w:txbxContent>
              </v:textbox>
              <w10:wrap anchorx="page" anchory="page"/>
            </v:shape>
          </w:pict>
        </mc:Fallback>
      </mc:AlternateContent>
    </w:r>
    <w:r>
      <w:t xml:space="preserve">Faculteit Ingenieurswetenschappen en Architectuur </w:t>
    </w:r>
  </w:p>
  <w:p w14:paraId="7FD298F2" w14:textId="77777777" w:rsidR="00AB6B08" w:rsidRDefault="00AB6B08" w:rsidP="003F07C0">
    <w:pPr>
      <w:pStyle w:val="Footer"/>
      <w:ind w:left="4254"/>
    </w:pPr>
    <w:r w:rsidRPr="00BB6F30">
      <w:t xml:space="preserve">Opleiding Industrieel Ingenieur Informatica </w:t>
    </w:r>
  </w:p>
  <w:p w14:paraId="4D428859" w14:textId="77777777" w:rsidR="00AB6B08" w:rsidRDefault="00AB6B08" w:rsidP="003F07C0">
    <w:pPr>
      <w:pStyle w:val="Footer"/>
      <w:ind w:left="4254"/>
    </w:pPr>
    <w:r>
      <w:t xml:space="preserve">Campus Schoonmeersen, </w:t>
    </w:r>
    <w:r w:rsidR="003F07C0">
      <w:br/>
    </w:r>
    <w:proofErr w:type="spellStart"/>
    <w:r>
      <w:t>Valentin</w:t>
    </w:r>
    <w:proofErr w:type="spellEnd"/>
    <w:r>
      <w:t xml:space="preserve"> </w:t>
    </w:r>
    <w:proofErr w:type="spellStart"/>
    <w:r>
      <w:t>Vaerwyckweg</w:t>
    </w:r>
    <w:proofErr w:type="spellEnd"/>
    <w:r>
      <w:t xml:space="preserve"> 1, B-9000 Gent</w:t>
    </w:r>
  </w:p>
  <w:p w14:paraId="0C759F84" w14:textId="77777777" w:rsidR="003F07C0" w:rsidRDefault="00BC639C" w:rsidP="003F07C0">
    <w:pPr>
      <w:pStyle w:val="Footer"/>
      <w:ind w:left="4254"/>
    </w:pPr>
    <w:hyperlink r:id="rId2" w:history="1">
      <w:r w:rsidR="003F07C0" w:rsidRPr="00831CB4">
        <w:rPr>
          <w:rStyle w:val="Hyperlink"/>
          <w:rFonts w:ascii="Calibri" w:hAnsi="Calibri"/>
          <w:color w:val="000000" w:themeColor="text1"/>
          <w:szCs w:val="20"/>
        </w:rPr>
        <w:t>http://tiwi.ugent.be/</w:t>
      </w:r>
    </w:hyperlink>
  </w:p>
  <w:p w14:paraId="177554FC" w14:textId="77777777" w:rsidR="00F312C5" w:rsidRDefault="00327CE6">
    <w:pPr>
      <w:pStyle w:val="Footer"/>
    </w:pPr>
    <w:r>
      <w:rPr>
        <w:noProof/>
        <w:lang w:eastAsia="nl-BE"/>
      </w:rPr>
      <mc:AlternateContent>
        <mc:Choice Requires="wps">
          <w:drawing>
            <wp:anchor distT="0" distB="0" distL="114300" distR="114300" simplePos="0" relativeHeight="251659264" behindDoc="0" locked="0" layoutInCell="1" allowOverlap="1" wp14:anchorId="2F00A73B" wp14:editId="471C3CF4">
              <wp:simplePos x="0" y="0"/>
              <wp:positionH relativeFrom="page">
                <wp:posOffset>0</wp:posOffset>
              </wp:positionH>
              <wp:positionV relativeFrom="page">
                <wp:posOffset>9086850</wp:posOffset>
              </wp:positionV>
              <wp:extent cx="7534275" cy="1228725"/>
              <wp:effectExtent l="0" t="0" r="0" b="0"/>
              <wp:wrapNone/>
              <wp:docPr id="2" name="Rechthoek 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228725"/>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FE39B" id="Rechthoek 2" o:spid="_x0000_s1026" style="position:absolute;margin-left:0;margin-top:715.5pt;width:593.25pt;height:96.75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" filled="f" strokecolor="red" strokeweight=".25pt">
              <v:path arrowok="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D1C99" w14:textId="77777777" w:rsidR="00BC639C" w:rsidRDefault="00BC639C" w:rsidP="00F312C5">
      <w:pPr>
        <w:spacing w:line="240" w:lineRule="auto"/>
      </w:pPr>
      <w:r>
        <w:separator/>
      </w:r>
    </w:p>
  </w:footnote>
  <w:footnote w:type="continuationSeparator" w:id="0">
    <w:p w14:paraId="1AF7E997" w14:textId="77777777" w:rsidR="00BC639C" w:rsidRDefault="00BC639C" w:rsidP="00F312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609A8" w14:textId="77777777" w:rsidR="007508AA" w:rsidRPr="007508AA" w:rsidRDefault="007508AA" w:rsidP="007508AA">
    <w:pPr>
      <w:pStyle w:val="Footer"/>
      <w:ind w:left="1418" w:right="-210" w:firstLine="4536"/>
      <w:rPr>
        <w:sz w:val="22"/>
      </w:rPr>
    </w:pPr>
    <w:r w:rsidRPr="007508AA">
      <w:rPr>
        <w:noProof/>
        <w:sz w:val="22"/>
        <w:lang w:eastAsia="nl-BE"/>
      </w:rPr>
      <w:drawing>
        <wp:anchor distT="0" distB="0" distL="114300" distR="114300" simplePos="0" relativeHeight="251664896" behindDoc="0" locked="0" layoutInCell="1" allowOverlap="1" wp14:anchorId="61A1B0C8" wp14:editId="1307C293">
          <wp:simplePos x="0" y="0"/>
          <wp:positionH relativeFrom="page">
            <wp:posOffset>114300</wp:posOffset>
          </wp:positionH>
          <wp:positionV relativeFrom="page">
            <wp:posOffset>142875</wp:posOffset>
          </wp:positionV>
          <wp:extent cx="4308475" cy="895350"/>
          <wp:effectExtent l="0" t="0" r="0" b="0"/>
          <wp:wrapNone/>
          <wp:docPr id="13" name="Afbeelding 13" descr="C:\Users\rbodd\AppData\Local\Microsoft\Windows\INetCache\Content.Word\icoon_UGent_EA_NL_RGB_2400_k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bodd\AppData\Local\Microsoft\Windows\INetCache\Content.Word\icoon_UGent_EA_NL_RGB_2400_kle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847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08AA">
      <w:rPr>
        <w:sz w:val="22"/>
      </w:rPr>
      <w:t>Vakgroep EA05 Informatietechnologie</w:t>
    </w:r>
  </w:p>
  <w:p w14:paraId="780D43B3" w14:textId="77777777" w:rsidR="00231A49" w:rsidRDefault="002514F0">
    <w:pPr>
      <w:pStyle w:val="Header"/>
    </w:pPr>
    <w:r>
      <w:rPr>
        <w:noProof/>
        <w:lang w:eastAsia="nl-BE"/>
      </w:rPr>
      <w:drawing>
        <wp:anchor distT="0" distB="0" distL="114300" distR="114300" simplePos="0" relativeHeight="251654656" behindDoc="0" locked="0" layoutInCell="1" allowOverlap="1" wp14:anchorId="2BC033AE" wp14:editId="078B6F7C">
          <wp:simplePos x="0" y="0"/>
          <wp:positionH relativeFrom="page">
            <wp:posOffset>382270</wp:posOffset>
          </wp:positionH>
          <wp:positionV relativeFrom="page">
            <wp:posOffset>0</wp:posOffset>
          </wp:positionV>
          <wp:extent cx="4197600" cy="1144800"/>
          <wp:effectExtent l="0" t="0" r="0" b="0"/>
          <wp:wrapNone/>
          <wp:docPr id="5" name="Logo B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on_UGent_BW_NL_RGB_300_kleur_stationar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97600" cy="1144800"/>
                  </a:xfrm>
                  <a:prstGeom prst="rect">
                    <a:avLst/>
                  </a:prstGeom>
                </pic:spPr>
              </pic:pic>
            </a:graphicData>
          </a:graphic>
        </wp:anchor>
      </w:drawing>
    </w:r>
    <w:r w:rsidR="00327CE6">
      <w:rPr>
        <w:noProof/>
        <w:lang w:eastAsia="nl-BE"/>
      </w:rPr>
      <mc:AlternateContent>
        <mc:Choice Requires="wps">
          <w:drawing>
            <wp:anchor distT="0" distB="0" distL="114300" distR="114300" simplePos="0" relativeHeight="251666432" behindDoc="0" locked="0" layoutInCell="1" allowOverlap="1" wp14:anchorId="0B409049" wp14:editId="46EC08C0">
              <wp:simplePos x="0" y="0"/>
              <wp:positionH relativeFrom="page">
                <wp:posOffset>0</wp:posOffset>
              </wp:positionH>
              <wp:positionV relativeFrom="page">
                <wp:posOffset>1522730</wp:posOffset>
              </wp:positionV>
              <wp:extent cx="7560310" cy="763270"/>
              <wp:effectExtent l="0" t="0" r="0" b="0"/>
              <wp:wrapNone/>
              <wp:docPr id="10" name="Rechthoek 1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763270"/>
                      </a:xfrm>
                      <a:prstGeom prst="rect">
                        <a:avLst/>
                      </a:prstGeom>
                      <a:noFill/>
                      <a:ln w="31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A4F94" id="Rechthoek 10" o:spid="_x0000_s1026" style="position:absolute;margin-left:0;margin-top:119.9pt;width:595.3pt;height:60.1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" filled="f" strokecolor="red" strokeweight=".25pt">
              <v:path arrowok="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099BA" w14:textId="77777777" w:rsidR="00F312C5" w:rsidRDefault="00327CE6">
    <w:pPr>
      <w:pStyle w:val="Header"/>
    </w:pPr>
    <w:r>
      <w:rPr>
        <w:noProof/>
        <w:lang w:eastAsia="nl-BE"/>
      </w:rPr>
      <w:drawing>
        <wp:anchor distT="0" distB="0" distL="114300" distR="114300" simplePos="0" relativeHeight="251689984" behindDoc="0" locked="0" layoutInCell="1" allowOverlap="1" wp14:anchorId="39F4812A" wp14:editId="740BF6EE">
          <wp:simplePos x="0" y="0"/>
          <wp:positionH relativeFrom="page">
            <wp:posOffset>381635</wp:posOffset>
          </wp:positionH>
          <wp:positionV relativeFrom="page">
            <wp:posOffset>219075</wp:posOffset>
          </wp:positionV>
          <wp:extent cx="4267200" cy="588645"/>
          <wp:effectExtent l="0" t="0" r="0" b="0"/>
          <wp:wrapNone/>
          <wp:docPr id="4" name="Afbeelding 1" descr="icoon_UGent_EA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on_UGent_EA_NL_RGB_2400_kleur"/>
                  <pic:cNvPicPr>
                    <a:picLocks noChangeAspect="1" noChangeArrowheads="1"/>
                  </pic:cNvPicPr>
                </pic:nvPicPr>
                <pic:blipFill>
                  <a:blip r:embed="rId1">
                    <a:extLst>
                      <a:ext uri="{28A0092B-C50C-407E-A947-70E740481C1C}">
                        <a14:useLocalDpi xmlns:a14="http://schemas.microsoft.com/office/drawing/2010/main" val="0"/>
                      </a:ext>
                    </a:extLst>
                  </a:blip>
                  <a:srcRect t="20572" b="24150"/>
                  <a:stretch>
                    <a:fillRect/>
                  </a:stretch>
                </pic:blipFill>
                <pic:spPr bwMode="auto">
                  <a:xfrm>
                    <a:off x="0" y="0"/>
                    <a:ext cx="4267200" cy="5886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61312" behindDoc="0" locked="0" layoutInCell="1" allowOverlap="1" wp14:anchorId="0A0CFE07" wp14:editId="2F7A05DF">
              <wp:simplePos x="0" y="0"/>
              <wp:positionH relativeFrom="page">
                <wp:posOffset>4962525</wp:posOffset>
              </wp:positionH>
              <wp:positionV relativeFrom="page">
                <wp:posOffset>381000</wp:posOffset>
              </wp:positionV>
              <wp:extent cx="2213610" cy="447675"/>
              <wp:effectExtent l="0" t="0"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3610" cy="447675"/>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215B3129" w14:textId="77777777" w:rsidR="00FA051B" w:rsidRPr="00AB6B08" w:rsidRDefault="006A64AE" w:rsidP="00FA051B">
                          <w:pPr>
                            <w:pStyle w:val="CompanynameL2"/>
                            <w:rPr>
                              <w:color w:val="auto"/>
                            </w:rPr>
                          </w:pPr>
                          <w:bookmarkStart w:id="1" w:name="b_name_L2"/>
                          <w:r w:rsidRPr="00AB6B08">
                            <w:rPr>
                              <w:color w:val="auto"/>
                            </w:rPr>
                            <w:t>Opleiding</w:t>
                          </w:r>
                          <w:r w:rsidR="00654107" w:rsidRPr="00AB6B08">
                            <w:rPr>
                              <w:color w:val="auto"/>
                            </w:rPr>
                            <w:t xml:space="preserve"> </w:t>
                          </w:r>
                          <w:bookmarkEnd w:id="1"/>
                          <w:r w:rsidR="00746474" w:rsidRPr="00AB6B08">
                            <w:rPr>
                              <w:color w:val="auto"/>
                            </w:rPr>
                            <w:t>INdustrieel ingenieur informatica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CFE07" id="_x0000_t202" coordsize="21600,21600" o:spt="202" path="m,l,21600r21600,l21600,xe">
              <v:stroke joinstyle="miter"/>
              <v:path gradientshapeok="t" o:connecttype="rect"/>
            </v:shapetype>
            <v:shape id="Tekstvak 3" o:spid="_x0000_s1026" type="#_x0000_t202" style="position:absolute;margin-left:390.75pt;margin-top:30pt;width:174.3pt;height:35.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" filled="f" stroked="f" strokeweight=".25pt">
              <v:textbox inset="0,0,0,0">
                <w:txbxContent>
                  <w:p w14:paraId="215B3129" w14:textId="77777777" w:rsidR="00FA051B" w:rsidRPr="00AB6B08" w:rsidRDefault="006A64AE" w:rsidP="00FA051B">
                    <w:pPr>
                      <w:pStyle w:val="CompanynameL2"/>
                      <w:rPr>
                        <w:color w:val="auto"/>
                      </w:rPr>
                    </w:pPr>
                    <w:bookmarkStart w:id="2" w:name="b_name_L2"/>
                    <w:r w:rsidRPr="00AB6B08">
                      <w:rPr>
                        <w:color w:val="auto"/>
                      </w:rPr>
                      <w:t>Opleiding</w:t>
                    </w:r>
                    <w:r w:rsidR="00654107" w:rsidRPr="00AB6B08">
                      <w:rPr>
                        <w:color w:val="auto"/>
                      </w:rPr>
                      <w:t xml:space="preserve"> </w:t>
                    </w:r>
                    <w:bookmarkEnd w:id="2"/>
                    <w:r w:rsidR="00746474" w:rsidRPr="00AB6B08">
                      <w:rPr>
                        <w:color w:val="auto"/>
                      </w:rPr>
                      <w:t>INdustrieel ingenieur informatica</w:t>
                    </w:r>
                  </w:p>
                </w:txbxContent>
              </v:textbox>
              <w10:wrap anchorx="page" anchory="page"/>
            </v:shape>
          </w:pict>
        </mc:Fallback>
      </mc:AlternateContent>
    </w:r>
    <w:r>
      <w:rPr>
        <w:noProof/>
        <w:lang w:eastAsia="nl-BE"/>
      </w:rPr>
      <mc:AlternateContent>
        <mc:Choice Requires="wps">
          <w:drawing>
            <wp:anchor distT="0" distB="0" distL="114300" distR="114300" simplePos="0" relativeHeight="251683840" behindDoc="0" locked="0" layoutInCell="1" allowOverlap="1" wp14:anchorId="773FFFBE" wp14:editId="6D432404">
              <wp:simplePos x="0" y="0"/>
              <wp:positionH relativeFrom="page">
                <wp:posOffset>763270</wp:posOffset>
              </wp:positionH>
              <wp:positionV relativeFrom="page">
                <wp:posOffset>1139825</wp:posOffset>
              </wp:positionV>
              <wp:extent cx="7534275" cy="498475"/>
              <wp:effectExtent l="0" t="0" r="0" b="0"/>
              <wp:wrapNone/>
              <wp:docPr id="6" name="Rechthoek 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498475"/>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1FBC8" id="Rechthoek 6" o:spid="_x0000_s1026" style="position:absolute;margin-left:60.1pt;margin-top:89.75pt;width:593.25pt;height:39.25pt;z-index:2516838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" filled="f" strokecolor="red" strokeweight=".25pt">
              <v:path arrowok="t"/>
              <w10:wrap anchorx="page" anchory="page"/>
            </v:rect>
          </w:pict>
        </mc:Fallback>
      </mc:AlternateContent>
    </w:r>
    <w:r w:rsidR="00131343">
      <w:rPr>
        <w:noProof/>
        <w:lang w:eastAsia="nl-BE"/>
      </w:rPr>
      <w:drawing>
        <wp:anchor distT="0" distB="0" distL="114300" distR="114300" simplePos="0" relativeHeight="251668992" behindDoc="0" locked="0" layoutInCell="1" allowOverlap="1" wp14:anchorId="43C9A15E" wp14:editId="29406CFD">
          <wp:simplePos x="0" y="0"/>
          <wp:positionH relativeFrom="page">
            <wp:posOffset>381635</wp:posOffset>
          </wp:positionH>
          <wp:positionV relativeFrom="page">
            <wp:posOffset>0</wp:posOffset>
          </wp:positionV>
          <wp:extent cx="4197600" cy="1144800"/>
          <wp:effectExtent l="0" t="0" r="0" b="0"/>
          <wp:wrapNone/>
          <wp:docPr id="7" name="Logo B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on_UGent_BW_NL_RGB_300_kleur_stationar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97600" cy="114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67DC1"/>
    <w:multiLevelType w:val="hybridMultilevel"/>
    <w:tmpl w:val="4AFE4E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2366F32"/>
    <w:multiLevelType w:val="hybridMultilevel"/>
    <w:tmpl w:val="2B8AD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uild" w:val="12"/>
    <w:docVar w:name="Date" w:val="21-9-2016"/>
    <w:docVar w:name="Developer" w:val="Hans Gouman"/>
    <w:docVar w:name="History" w:val="B12 - facultary version_x000d__x000a_B11 - addressing 7.7 mm higher_x000d__x000a_B10 - wider column sender data _x000d__x000a_B9 - comments UG_x000d__x000a_B8 - field label 'Straatnaam' changed; language 'NL (België)' in Normal style_x000d__x000a_B7 - comments LB_x000d__x000a_B6 - company level 1 underlined_x000d__x000a_B4-5 - logos replaced by RGB versions_x000d__x000a_B3 - page# 1st page moved to header text box_x000d__x000a_B2 - 1st RC_x000d__x000a_B1 - creation"/>
    <w:docVar w:name="License" w:val="Developed by 12 Dozijn"/>
    <w:docVar w:name="Status" w:val="Final"/>
    <w:docVar w:name="Version" w:val="1.2"/>
  </w:docVars>
  <w:rsids>
    <w:rsidRoot w:val="00DD0EC0"/>
    <w:rsid w:val="00011EF8"/>
    <w:rsid w:val="00024404"/>
    <w:rsid w:val="000519D2"/>
    <w:rsid w:val="000554BC"/>
    <w:rsid w:val="00072C25"/>
    <w:rsid w:val="000B0479"/>
    <w:rsid w:val="000B2511"/>
    <w:rsid w:val="000B43CE"/>
    <w:rsid w:val="000F506F"/>
    <w:rsid w:val="00131343"/>
    <w:rsid w:val="001A14DA"/>
    <w:rsid w:val="001C597D"/>
    <w:rsid w:val="001F0AEA"/>
    <w:rsid w:val="001F53D8"/>
    <w:rsid w:val="002001B2"/>
    <w:rsid w:val="00231A49"/>
    <w:rsid w:val="00234F7A"/>
    <w:rsid w:val="002514F0"/>
    <w:rsid w:val="002717FC"/>
    <w:rsid w:val="0027328A"/>
    <w:rsid w:val="0027552F"/>
    <w:rsid w:val="00284AD7"/>
    <w:rsid w:val="00293F09"/>
    <w:rsid w:val="002A0367"/>
    <w:rsid w:val="002C2E7B"/>
    <w:rsid w:val="002F025B"/>
    <w:rsid w:val="002F065D"/>
    <w:rsid w:val="002F7B07"/>
    <w:rsid w:val="00302F0F"/>
    <w:rsid w:val="00327CE6"/>
    <w:rsid w:val="003332DD"/>
    <w:rsid w:val="0033799F"/>
    <w:rsid w:val="00347094"/>
    <w:rsid w:val="003545F8"/>
    <w:rsid w:val="00357EF7"/>
    <w:rsid w:val="00377917"/>
    <w:rsid w:val="003B0DD0"/>
    <w:rsid w:val="003F07C0"/>
    <w:rsid w:val="004170BD"/>
    <w:rsid w:val="00445404"/>
    <w:rsid w:val="0045158D"/>
    <w:rsid w:val="004A7E18"/>
    <w:rsid w:val="004B2E2A"/>
    <w:rsid w:val="004B3064"/>
    <w:rsid w:val="004C66DE"/>
    <w:rsid w:val="004D21BC"/>
    <w:rsid w:val="004D6FA8"/>
    <w:rsid w:val="004E17B8"/>
    <w:rsid w:val="00502105"/>
    <w:rsid w:val="00514546"/>
    <w:rsid w:val="005148F6"/>
    <w:rsid w:val="00517E87"/>
    <w:rsid w:val="005314EE"/>
    <w:rsid w:val="00543C6D"/>
    <w:rsid w:val="00546021"/>
    <w:rsid w:val="005668EB"/>
    <w:rsid w:val="00567A84"/>
    <w:rsid w:val="005A1F98"/>
    <w:rsid w:val="005A5760"/>
    <w:rsid w:val="005E6A31"/>
    <w:rsid w:val="005F48F9"/>
    <w:rsid w:val="006214C1"/>
    <w:rsid w:val="00624A12"/>
    <w:rsid w:val="00654107"/>
    <w:rsid w:val="006577B8"/>
    <w:rsid w:val="0066436C"/>
    <w:rsid w:val="0066464B"/>
    <w:rsid w:val="00675E3D"/>
    <w:rsid w:val="006947F5"/>
    <w:rsid w:val="006A64AE"/>
    <w:rsid w:val="006A7148"/>
    <w:rsid w:val="006E5535"/>
    <w:rsid w:val="006F21A2"/>
    <w:rsid w:val="006F4C01"/>
    <w:rsid w:val="00714B44"/>
    <w:rsid w:val="00725A3E"/>
    <w:rsid w:val="007301B1"/>
    <w:rsid w:val="007338C9"/>
    <w:rsid w:val="00746474"/>
    <w:rsid w:val="007470E3"/>
    <w:rsid w:val="007508AA"/>
    <w:rsid w:val="00773F24"/>
    <w:rsid w:val="007A6102"/>
    <w:rsid w:val="007B312A"/>
    <w:rsid w:val="007F0A8D"/>
    <w:rsid w:val="007F58EC"/>
    <w:rsid w:val="008066D0"/>
    <w:rsid w:val="0087156E"/>
    <w:rsid w:val="008730D9"/>
    <w:rsid w:val="008A5F9A"/>
    <w:rsid w:val="008B2D9D"/>
    <w:rsid w:val="0091485D"/>
    <w:rsid w:val="00932613"/>
    <w:rsid w:val="009923F9"/>
    <w:rsid w:val="009A3AC7"/>
    <w:rsid w:val="009B5D22"/>
    <w:rsid w:val="009B6E03"/>
    <w:rsid w:val="009C09D6"/>
    <w:rsid w:val="009C3738"/>
    <w:rsid w:val="009E19DC"/>
    <w:rsid w:val="00A12207"/>
    <w:rsid w:val="00A27BF4"/>
    <w:rsid w:val="00A4289D"/>
    <w:rsid w:val="00A741F5"/>
    <w:rsid w:val="00A96A86"/>
    <w:rsid w:val="00AA4362"/>
    <w:rsid w:val="00AB6B08"/>
    <w:rsid w:val="00AC0A03"/>
    <w:rsid w:val="00AE7738"/>
    <w:rsid w:val="00AF2981"/>
    <w:rsid w:val="00B476FE"/>
    <w:rsid w:val="00B62C79"/>
    <w:rsid w:val="00B66144"/>
    <w:rsid w:val="00B76B0D"/>
    <w:rsid w:val="00BC17CA"/>
    <w:rsid w:val="00BC639C"/>
    <w:rsid w:val="00C046D9"/>
    <w:rsid w:val="00C50616"/>
    <w:rsid w:val="00C63CE0"/>
    <w:rsid w:val="00C86ABC"/>
    <w:rsid w:val="00CC322F"/>
    <w:rsid w:val="00CD307A"/>
    <w:rsid w:val="00CF0604"/>
    <w:rsid w:val="00D044AF"/>
    <w:rsid w:val="00D07469"/>
    <w:rsid w:val="00D4109C"/>
    <w:rsid w:val="00D43209"/>
    <w:rsid w:val="00D548AC"/>
    <w:rsid w:val="00D77DD2"/>
    <w:rsid w:val="00D9151A"/>
    <w:rsid w:val="00D93E79"/>
    <w:rsid w:val="00DD0EC0"/>
    <w:rsid w:val="00DF14B9"/>
    <w:rsid w:val="00E12766"/>
    <w:rsid w:val="00E26FE1"/>
    <w:rsid w:val="00E640A4"/>
    <w:rsid w:val="00E75AFD"/>
    <w:rsid w:val="00E8709D"/>
    <w:rsid w:val="00EA3351"/>
    <w:rsid w:val="00EB3F05"/>
    <w:rsid w:val="00EB5095"/>
    <w:rsid w:val="00EC2AEC"/>
    <w:rsid w:val="00EC7746"/>
    <w:rsid w:val="00ED07F0"/>
    <w:rsid w:val="00ED20F3"/>
    <w:rsid w:val="00F2595E"/>
    <w:rsid w:val="00F312C5"/>
    <w:rsid w:val="00F31BD5"/>
    <w:rsid w:val="00F321B8"/>
    <w:rsid w:val="00F33883"/>
    <w:rsid w:val="00F35769"/>
    <w:rsid w:val="00F473A2"/>
    <w:rsid w:val="00F8595C"/>
    <w:rsid w:val="00F908B9"/>
    <w:rsid w:val="00FA051B"/>
    <w:rsid w:val="00FB69E5"/>
    <w:rsid w:val="00FF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50AC1"/>
  <w15:docId w15:val="{A2AF4CCF-5B9B-4E3D-B967-3AC39B1E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_UGent"/>
    <w:qFormat/>
    <w:rsid w:val="00AB6B08"/>
    <w:pPr>
      <w:spacing w:after="0" w:line="260" w:lineRule="exact"/>
      <w:jc w:val="both"/>
    </w:pPr>
    <w:rPr>
      <w:rFonts w:ascii="Arial" w:eastAsia="Times New Roman" w:hAnsi="Arial" w:cs="Times New Roman"/>
      <w:sz w:val="20"/>
      <w:szCs w:val="24"/>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L2">
    <w:name w:val="_Company name L2"/>
    <w:basedOn w:val="Normal"/>
    <w:uiPriority w:val="20"/>
    <w:rsid w:val="00FA051B"/>
    <w:pPr>
      <w:spacing w:line="240" w:lineRule="exact"/>
      <w:jc w:val="left"/>
    </w:pPr>
    <w:rPr>
      <w:rFonts w:eastAsiaTheme="minorHAnsi" w:cstheme="minorBidi"/>
      <w:caps/>
      <w:color w:val="1E64C8"/>
      <w:sz w:val="18"/>
      <w:szCs w:val="22"/>
    </w:rPr>
  </w:style>
  <w:style w:type="paragraph" w:styleId="Header">
    <w:name w:val="header"/>
    <w:basedOn w:val="Normal"/>
    <w:link w:val="HeaderChar"/>
    <w:uiPriority w:val="99"/>
    <w:unhideWhenUsed/>
    <w:rsid w:val="00F312C5"/>
    <w:pPr>
      <w:tabs>
        <w:tab w:val="center" w:pos="4536"/>
        <w:tab w:val="right" w:pos="9072"/>
      </w:tabs>
      <w:spacing w:line="240" w:lineRule="auto"/>
      <w:jc w:val="left"/>
    </w:pPr>
    <w:rPr>
      <w:rFonts w:eastAsiaTheme="minorHAnsi" w:cstheme="minorBidi"/>
      <w:szCs w:val="22"/>
    </w:rPr>
  </w:style>
  <w:style w:type="character" w:customStyle="1" w:styleId="HeaderChar">
    <w:name w:val="Header Char"/>
    <w:basedOn w:val="DefaultParagraphFont"/>
    <w:link w:val="Header"/>
    <w:uiPriority w:val="99"/>
    <w:rsid w:val="00F312C5"/>
    <w:rPr>
      <w:rFonts w:ascii="Arial" w:hAnsi="Arial"/>
      <w:sz w:val="20"/>
    </w:rPr>
  </w:style>
  <w:style w:type="paragraph" w:styleId="Footer">
    <w:name w:val="footer"/>
    <w:aliases w:val="F_UGent"/>
    <w:basedOn w:val="Normal"/>
    <w:link w:val="FooterChar"/>
    <w:unhideWhenUsed/>
    <w:rsid w:val="00F312C5"/>
    <w:pPr>
      <w:tabs>
        <w:tab w:val="center" w:pos="4536"/>
        <w:tab w:val="right" w:pos="9072"/>
      </w:tabs>
      <w:spacing w:line="240" w:lineRule="auto"/>
      <w:jc w:val="left"/>
    </w:pPr>
    <w:rPr>
      <w:rFonts w:eastAsiaTheme="minorHAnsi" w:cstheme="minorBidi"/>
      <w:szCs w:val="22"/>
    </w:rPr>
  </w:style>
  <w:style w:type="character" w:customStyle="1" w:styleId="FooterChar">
    <w:name w:val="Footer Char"/>
    <w:aliases w:val="F_UGent Char"/>
    <w:basedOn w:val="DefaultParagraphFont"/>
    <w:link w:val="Footer"/>
    <w:uiPriority w:val="99"/>
    <w:rsid w:val="00F312C5"/>
    <w:rPr>
      <w:rFonts w:ascii="Arial" w:hAnsi="Arial"/>
      <w:sz w:val="20"/>
    </w:rPr>
  </w:style>
  <w:style w:type="paragraph" w:customStyle="1" w:styleId="CompanynameL1">
    <w:name w:val="_Company name L1"/>
    <w:basedOn w:val="CompanynameL2"/>
    <w:uiPriority w:val="20"/>
    <w:rsid w:val="001A14DA"/>
    <w:rPr>
      <w:b/>
      <w:u w:val="single"/>
    </w:rPr>
  </w:style>
  <w:style w:type="table" w:styleId="TableGrid">
    <w:name w:val="Table Grid"/>
    <w:basedOn w:val="TableNormal"/>
    <w:uiPriority w:val="59"/>
    <w:rsid w:val="00E64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heading">
    <w:name w:val="_Reference heading"/>
    <w:basedOn w:val="Normal"/>
    <w:next w:val="Normal"/>
    <w:uiPriority w:val="22"/>
    <w:rsid w:val="001C597D"/>
    <w:pPr>
      <w:framePr w:hSpace="142" w:wrap="around" w:vAnchor="page" w:hAnchor="text" w:y="1804"/>
      <w:spacing w:line="260" w:lineRule="atLeast"/>
      <w:suppressOverlap/>
      <w:jc w:val="left"/>
    </w:pPr>
    <w:rPr>
      <w:rFonts w:eastAsiaTheme="minorHAnsi" w:cstheme="minorBidi"/>
      <w:caps/>
      <w:color w:val="1E64C8"/>
      <w:sz w:val="16"/>
      <w:szCs w:val="22"/>
    </w:rPr>
  </w:style>
  <w:style w:type="character" w:styleId="PlaceholderText">
    <w:name w:val="Placeholder Text"/>
    <w:basedOn w:val="DefaultParagraphFont"/>
    <w:uiPriority w:val="99"/>
    <w:semiHidden/>
    <w:rsid w:val="005A5760"/>
    <w:rPr>
      <w:color w:val="808080"/>
    </w:rPr>
  </w:style>
  <w:style w:type="paragraph" w:customStyle="1" w:styleId="Subject">
    <w:name w:val="_Subject"/>
    <w:basedOn w:val="Normal"/>
    <w:next w:val="Normal"/>
    <w:uiPriority w:val="19"/>
    <w:qFormat/>
    <w:rsid w:val="004D6FA8"/>
    <w:pPr>
      <w:spacing w:after="520"/>
      <w:jc w:val="left"/>
    </w:pPr>
    <w:rPr>
      <w:rFonts w:eastAsiaTheme="minorHAnsi" w:cstheme="minorBidi"/>
      <w:b/>
      <w:szCs w:val="22"/>
    </w:rPr>
  </w:style>
  <w:style w:type="paragraph" w:customStyle="1" w:styleId="Addressing">
    <w:name w:val="_Addressing"/>
    <w:basedOn w:val="Normal"/>
    <w:uiPriority w:val="21"/>
    <w:qFormat/>
    <w:rsid w:val="00A12207"/>
    <w:pPr>
      <w:framePr w:hSpace="142" w:wrap="around" w:vAnchor="page" w:hAnchor="text" w:y="1804"/>
      <w:tabs>
        <w:tab w:val="left" w:pos="284"/>
      </w:tabs>
      <w:suppressOverlap/>
      <w:jc w:val="left"/>
    </w:pPr>
    <w:rPr>
      <w:rFonts w:eastAsiaTheme="minorHAnsi" w:cstheme="minorBidi"/>
      <w:sz w:val="18"/>
      <w:szCs w:val="22"/>
    </w:rPr>
  </w:style>
  <w:style w:type="paragraph" w:customStyle="1" w:styleId="Hiddentext">
    <w:name w:val="_Hidden text"/>
    <w:basedOn w:val="Normal"/>
    <w:next w:val="Normal"/>
    <w:uiPriority w:val="29"/>
    <w:rsid w:val="00A12207"/>
    <w:pPr>
      <w:framePr w:hSpace="142" w:wrap="around" w:vAnchor="page" w:hAnchor="text" w:y="1804"/>
      <w:spacing w:line="260" w:lineRule="atLeast"/>
      <w:suppressOverlap/>
      <w:jc w:val="left"/>
    </w:pPr>
    <w:rPr>
      <w:rFonts w:eastAsiaTheme="minorHAnsi" w:cstheme="minorBidi"/>
      <w:color w:val="FFFFFF" w:themeColor="background1"/>
      <w:szCs w:val="22"/>
    </w:rPr>
  </w:style>
  <w:style w:type="paragraph" w:styleId="CommentText">
    <w:name w:val="annotation text"/>
    <w:basedOn w:val="Normal"/>
    <w:link w:val="CommentTextChar"/>
    <w:uiPriority w:val="99"/>
    <w:semiHidden/>
    <w:unhideWhenUsed/>
    <w:rsid w:val="009C09D6"/>
    <w:pPr>
      <w:spacing w:line="240" w:lineRule="auto"/>
      <w:jc w:val="left"/>
    </w:pPr>
    <w:rPr>
      <w:rFonts w:eastAsiaTheme="minorHAnsi" w:cstheme="minorBidi"/>
      <w:szCs w:val="20"/>
    </w:rPr>
  </w:style>
  <w:style w:type="character" w:customStyle="1" w:styleId="CommentTextChar">
    <w:name w:val="Comment Text Char"/>
    <w:basedOn w:val="DefaultParagraphFont"/>
    <w:link w:val="CommentText"/>
    <w:uiPriority w:val="99"/>
    <w:semiHidden/>
    <w:rsid w:val="009C09D6"/>
    <w:rPr>
      <w:rFonts w:ascii="Arial" w:hAnsi="Arial"/>
      <w:sz w:val="20"/>
      <w:szCs w:val="20"/>
      <w:lang w:val="en-GB"/>
    </w:rPr>
  </w:style>
  <w:style w:type="character" w:styleId="Hyperlink">
    <w:name w:val="Hyperlink"/>
    <w:rsid w:val="00AB6B08"/>
    <w:rPr>
      <w:color w:val="0000FF"/>
      <w:u w:val="single"/>
    </w:rPr>
  </w:style>
  <w:style w:type="paragraph" w:styleId="BalloonText">
    <w:name w:val="Balloon Text"/>
    <w:basedOn w:val="Normal"/>
    <w:link w:val="BalloonTextChar"/>
    <w:uiPriority w:val="99"/>
    <w:semiHidden/>
    <w:unhideWhenUsed/>
    <w:rsid w:val="00B62C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C79"/>
    <w:rPr>
      <w:rFonts w:ascii="Tahoma" w:eastAsia="Times New Roman" w:hAnsi="Tahoma" w:cs="Tahoma"/>
      <w:sz w:val="16"/>
      <w:szCs w:val="16"/>
      <w:lang w:val="nl-BE"/>
    </w:rPr>
  </w:style>
  <w:style w:type="paragraph" w:styleId="ListParagraph">
    <w:name w:val="List Paragraph"/>
    <w:basedOn w:val="Normal"/>
    <w:uiPriority w:val="34"/>
    <w:qFormat/>
    <w:rsid w:val="00357EF7"/>
    <w:pPr>
      <w:spacing w:line="240" w:lineRule="auto"/>
      <w:ind w:left="720"/>
      <w:contextualSpacing/>
      <w:jc w:val="left"/>
    </w:pPr>
    <w:rPr>
      <w:rFonts w:ascii="ScalaSans" w:hAnsi="ScalaSans"/>
      <w:sz w:val="22"/>
      <w:szCs w:val="22"/>
      <w:lang w:val="nl-NL" w:eastAsia="nl-NL"/>
    </w:rPr>
  </w:style>
  <w:style w:type="paragraph" w:styleId="NoSpacing">
    <w:name w:val="No Spacing"/>
    <w:uiPriority w:val="1"/>
    <w:qFormat/>
    <w:rsid w:val="00ED20F3"/>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82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ndenabeele@oxy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xy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tiwi.ugent.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tiwi.ugent.b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en\Downloads\Masterproeven\brief_UGent_EA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6CC74-31EA-4D5A-BCC5-71779638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brief_UGent_EA_NL.dotx</Template>
  <TotalTime>28</TotalTime>
  <Pages>2</Pages>
  <Words>649</Words>
  <Characters>3700</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vt:lpstr>
      <vt:lpstr>Brief</vt:lpstr>
    </vt:vector>
  </TitlesOfParts>
  <Company>Universiteit Gent</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Marleen</dc:creator>
  <cp:lastModifiedBy>Martin Van Den Abeele</cp:lastModifiedBy>
  <cp:revision>12</cp:revision>
  <cp:lastPrinted>2016-12-09T17:30:00Z</cp:lastPrinted>
  <dcterms:created xsi:type="dcterms:W3CDTF">2017-05-23T13:23:00Z</dcterms:created>
  <dcterms:modified xsi:type="dcterms:W3CDTF">2020-02-07T09:48:00Z</dcterms:modified>
</cp:coreProperties>
</file>