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9268" w14:textId="505F0BDE" w:rsidR="00A260D7" w:rsidRPr="00963178" w:rsidRDefault="00963178" w:rsidP="006E36FB">
      <w:pPr>
        <w:pStyle w:val="Stijl1"/>
        <w:numPr>
          <w:ilvl w:val="0"/>
          <w:numId w:val="0"/>
        </w:numPr>
        <w:ind w:left="360" w:hanging="360"/>
        <w:rPr>
          <w:u w:val="single"/>
        </w:rPr>
      </w:pPr>
      <w:bookmarkStart w:id="0" w:name="_Hlk40276287"/>
      <w:r>
        <w:rPr>
          <w:u w:val="single"/>
        </w:rPr>
        <w:t>Vacature:</w:t>
      </w:r>
      <w:r w:rsidR="006E36FB" w:rsidRPr="00963178">
        <w:rPr>
          <w:u w:val="single"/>
        </w:rPr>
        <w:t xml:space="preserve"> </w:t>
      </w:r>
      <w:r w:rsidR="004C3A44">
        <w:rPr>
          <w:u w:val="single"/>
        </w:rPr>
        <w:t xml:space="preserve">(Junior) </w:t>
      </w:r>
      <w:r w:rsidR="00404B6C" w:rsidRPr="00963178">
        <w:rPr>
          <w:u w:val="single"/>
        </w:rPr>
        <w:t>P</w:t>
      </w:r>
      <w:r w:rsidRPr="00963178">
        <w:rPr>
          <w:u w:val="single"/>
        </w:rPr>
        <w:t>rojectleider Rail &amp; Infra</w:t>
      </w:r>
    </w:p>
    <w:bookmarkEnd w:id="0"/>
    <w:p w14:paraId="5A597470" w14:textId="2A3DBAD4" w:rsidR="001A3D65" w:rsidRDefault="00963178" w:rsidP="00963178">
      <w:pPr>
        <w:pStyle w:val="Stijl2"/>
      </w:pPr>
      <w:r>
        <w:t>Welkom</w:t>
      </w:r>
    </w:p>
    <w:p w14:paraId="4F005BC0" w14:textId="6AA79605" w:rsidR="00945F60" w:rsidRDefault="00963178" w:rsidP="00963178">
      <w:r w:rsidRPr="00FC629A">
        <w:t>Welkom bij Encoso BVBA, een relatief jong bedrijf (oprichting 2017) met grote ambities</w:t>
      </w:r>
      <w:r w:rsidR="00FC629A">
        <w:t xml:space="preserve"> </w:t>
      </w:r>
      <w:r w:rsidRPr="00FC629A">
        <w:t>in spoorweg- en infrastructuuromgeving. Wij zijn gevestigd in Destelbergen</w:t>
      </w:r>
      <w:r w:rsidR="004C3A44">
        <w:t xml:space="preserve"> en Laarne</w:t>
      </w:r>
      <w:r w:rsidRPr="00FC629A">
        <w:t xml:space="preserve">, nabij Gent, en </w:t>
      </w:r>
      <w:r w:rsidR="004C3A44">
        <w:t>zijn gespecialis</w:t>
      </w:r>
      <w:r w:rsidR="00AB5AC8">
        <w:t>e</w:t>
      </w:r>
      <w:r w:rsidR="004C3A44">
        <w:t>erd in kabel-</w:t>
      </w:r>
      <w:r w:rsidR="00AB5AC8">
        <w:t>, grond-</w:t>
      </w:r>
      <w:r w:rsidR="00F15CF2">
        <w:t xml:space="preserve"> en</w:t>
      </w:r>
      <w:r w:rsidR="004C3A44">
        <w:t xml:space="preserve"> aansluitingswerke</w:t>
      </w:r>
      <w:r w:rsidRPr="00FC629A">
        <w:t xml:space="preserve">n vooral voor de spoorwegen en tramlijnen, grote infrastructuurprojecten en/of gebouwen. Onze klanten zijn </w:t>
      </w:r>
      <w:r w:rsidR="00FC629A">
        <w:t>hoofdzakelijk</w:t>
      </w:r>
      <w:r w:rsidRPr="00FC629A">
        <w:t xml:space="preserve"> Infrabel, De Lijn, Fabricom, Engie</w:t>
      </w:r>
      <w:r w:rsidR="004C3A44">
        <w:t xml:space="preserve">, </w:t>
      </w:r>
      <w:r w:rsidR="00AB5AC8">
        <w:t xml:space="preserve">Besix, </w:t>
      </w:r>
      <w:r w:rsidRPr="00FC629A">
        <w:t>Electrabel, Jacops,</w:t>
      </w:r>
      <w:r w:rsidR="00AB5AC8">
        <w:t xml:space="preserve"> Elia, Fluvius,</w:t>
      </w:r>
      <w:r w:rsidRPr="00FC629A">
        <w:t xml:space="preserve"> etc. </w:t>
      </w:r>
    </w:p>
    <w:p w14:paraId="1D352744" w14:textId="1B7D3381" w:rsidR="00963178" w:rsidRDefault="00963178" w:rsidP="00963178">
      <w:r w:rsidRPr="00FC629A">
        <w:t>Wij zijn op zoek naar een</w:t>
      </w:r>
      <w:r w:rsidR="00945F60">
        <w:t xml:space="preserve"> </w:t>
      </w:r>
      <w:r w:rsidR="008A5038">
        <w:t>starter met diploma</w:t>
      </w:r>
      <w:r w:rsidR="00945F60">
        <w:t xml:space="preserve"> burgerlijk</w:t>
      </w:r>
      <w:r w:rsidRPr="00FC629A">
        <w:t xml:space="preserve"> ingenieur (liefst elektrotechniek</w:t>
      </w:r>
      <w:r w:rsidR="00945F60">
        <w:t xml:space="preserve"> of bouwkunde</w:t>
      </w:r>
      <w:r w:rsidRPr="00FC629A">
        <w:t>), echter motivatie en leergierigheid zijn belangrijker dan de studierichting zelf.</w:t>
      </w:r>
      <w:r w:rsidR="004C3A44">
        <w:t xml:space="preserve"> Er worden veel doorgroeimogelijkheden aangeboden via ons high potentional academy.</w:t>
      </w:r>
    </w:p>
    <w:p w14:paraId="5E4CEBF2" w14:textId="77777777" w:rsidR="00963178" w:rsidRDefault="00963178" w:rsidP="00963178"/>
    <w:p w14:paraId="20D9A5D2" w14:textId="7FD3C149" w:rsidR="00963178" w:rsidRDefault="00963178" w:rsidP="00963178">
      <w:pPr>
        <w:pStyle w:val="Stijl2"/>
      </w:pPr>
      <w:r>
        <w:t>Jouw uitdaging</w:t>
      </w:r>
    </w:p>
    <w:p w14:paraId="79AB0FE4" w14:textId="749A2F2E" w:rsidR="00963178" w:rsidRDefault="006C176B" w:rsidP="00963178">
      <w:r>
        <w:t xml:space="preserve">Als </w:t>
      </w:r>
      <w:r w:rsidR="004C3A44">
        <w:t xml:space="preserve">(junior) </w:t>
      </w:r>
      <w:r>
        <w:t>projectleider Rail &amp; Infra verzorg je</w:t>
      </w:r>
      <w:r w:rsidR="00853D4E" w:rsidRPr="00853D4E">
        <w:t xml:space="preserve"> </w:t>
      </w:r>
      <w:r>
        <w:t xml:space="preserve">niet alleen </w:t>
      </w:r>
      <w:r w:rsidR="00853D4E" w:rsidRPr="00853D4E">
        <w:t>het technische luik</w:t>
      </w:r>
      <w:r>
        <w:t xml:space="preserve"> (project- en werfopvolging)</w:t>
      </w:r>
      <w:r w:rsidR="00853D4E" w:rsidRPr="00853D4E">
        <w:t xml:space="preserve">, maar </w:t>
      </w:r>
      <w:r>
        <w:t xml:space="preserve">ben je ook nauw betrokken bij het contractuele kader (offertes, pre- en nacalculatie, contractbeheer, R&amp;D) en dit </w:t>
      </w:r>
      <w:r w:rsidR="00853D4E" w:rsidRPr="00853D4E">
        <w:t xml:space="preserve">in </w:t>
      </w:r>
      <w:r>
        <w:t xml:space="preserve">rechtstreekse </w:t>
      </w:r>
      <w:r w:rsidR="00853D4E" w:rsidRPr="00853D4E">
        <w:t xml:space="preserve">samenwerking met </w:t>
      </w:r>
      <w:r w:rsidR="004C3A44">
        <w:t xml:space="preserve">de </w:t>
      </w:r>
      <w:r w:rsidR="00945F60">
        <w:t xml:space="preserve"> </w:t>
      </w:r>
      <w:r w:rsidR="00853D4E" w:rsidRPr="00853D4E">
        <w:t>zaakvoerder</w:t>
      </w:r>
      <w:r>
        <w:t xml:space="preserve"> </w:t>
      </w:r>
      <w:r w:rsidR="00945F60">
        <w:t>Nikolaas Vermeulen (burgerlijk ingenieur bouwkunde &amp; industrieel ingenieur elektromechanica)</w:t>
      </w:r>
      <w:r w:rsidR="00853D4E" w:rsidRPr="00853D4E">
        <w:t>.</w:t>
      </w:r>
    </w:p>
    <w:p w14:paraId="01992BF0" w14:textId="4D00C819" w:rsidR="006C176B" w:rsidRDefault="006C176B" w:rsidP="006C176B">
      <w:pPr>
        <w:pStyle w:val="Lijstalinea"/>
        <w:numPr>
          <w:ilvl w:val="0"/>
          <w:numId w:val="44"/>
        </w:numPr>
      </w:pPr>
      <w:r>
        <w:t>je staat garant voor een kwalitatieve projectopvolging en rapportering, van ontwerp tot oplevering</w:t>
      </w:r>
    </w:p>
    <w:p w14:paraId="6C37429E" w14:textId="2B148C7D" w:rsidR="006C176B" w:rsidRDefault="006C176B" w:rsidP="006C176B">
      <w:pPr>
        <w:pStyle w:val="Lijstalinea"/>
        <w:numPr>
          <w:ilvl w:val="0"/>
          <w:numId w:val="44"/>
        </w:numPr>
      </w:pPr>
      <w:r>
        <w:t>je volgt budgetten op, waakt over de planning en het geleverde werk</w:t>
      </w:r>
    </w:p>
    <w:p w14:paraId="1F039C97" w14:textId="0607C365" w:rsidR="006C176B" w:rsidRDefault="006C176B" w:rsidP="006C176B">
      <w:pPr>
        <w:pStyle w:val="Lijstalinea"/>
        <w:numPr>
          <w:ilvl w:val="0"/>
          <w:numId w:val="44"/>
        </w:numPr>
      </w:pPr>
      <w:r>
        <w:t xml:space="preserve">je bent betrokken bij de evaluaties van offertes, vooral vanuit technisch oogpunt, maar ook </w:t>
      </w:r>
      <w:r w:rsidR="00C151A6">
        <w:t xml:space="preserve">in </w:t>
      </w:r>
      <w:r>
        <w:t>verband met contractclausules</w:t>
      </w:r>
    </w:p>
    <w:p w14:paraId="7567B8EC" w14:textId="5D208684" w:rsidR="006C176B" w:rsidRDefault="006C176B" w:rsidP="006C176B">
      <w:pPr>
        <w:pStyle w:val="Lijstalinea"/>
        <w:numPr>
          <w:ilvl w:val="0"/>
          <w:numId w:val="44"/>
        </w:numPr>
      </w:pPr>
      <w:r>
        <w:t>je treedt op als tussenpersoon tusse</w:t>
      </w:r>
      <w:r w:rsidR="00C151A6">
        <w:t>n</w:t>
      </w:r>
      <w:r>
        <w:t xml:space="preserve"> externe</w:t>
      </w:r>
      <w:r w:rsidR="00FC629A">
        <w:t xml:space="preserve"> (klanten, controle-instanties, leveranciers, onderaannemers)</w:t>
      </w:r>
      <w:r>
        <w:t xml:space="preserve"> en interne</w:t>
      </w:r>
      <w:r w:rsidR="00FC629A">
        <w:t xml:space="preserve"> (</w:t>
      </w:r>
      <w:r w:rsidR="00094A20">
        <w:t>zaakvoerder, andere projectleiders en werkmannen)</w:t>
      </w:r>
      <w:r>
        <w:t xml:space="preserve"> partijen</w:t>
      </w:r>
    </w:p>
    <w:p w14:paraId="52DCEAA3" w14:textId="167EDA9E" w:rsidR="00F15CF2" w:rsidRDefault="00F15CF2" w:rsidP="00F15CF2">
      <w:pPr>
        <w:pStyle w:val="Lijstalinea"/>
        <w:numPr>
          <w:ilvl w:val="0"/>
          <w:numId w:val="44"/>
        </w:numPr>
      </w:pPr>
      <w:r>
        <w:t>je helpt de (uitvoerings)- studies te optimaliseren en werkmethodiek te verfijnen en te optimaliseren</w:t>
      </w:r>
    </w:p>
    <w:p w14:paraId="39D724E6" w14:textId="77777777" w:rsidR="00963178" w:rsidRDefault="00963178" w:rsidP="00963178"/>
    <w:p w14:paraId="7E44E707" w14:textId="7863D115" w:rsidR="00963178" w:rsidRDefault="00963178" w:rsidP="00C151A6">
      <w:pPr>
        <w:pStyle w:val="Stijl2"/>
      </w:pPr>
      <w:r>
        <w:lastRenderedPageBreak/>
        <w:t>Onze ideale match</w:t>
      </w:r>
    </w:p>
    <w:p w14:paraId="5BF34655" w14:textId="77777777" w:rsidR="00FC629A" w:rsidRDefault="00FC629A" w:rsidP="00FC629A">
      <w:pPr>
        <w:pStyle w:val="Lijstalinea"/>
        <w:numPr>
          <w:ilvl w:val="0"/>
          <w:numId w:val="44"/>
        </w:numPr>
      </w:pPr>
      <w:r>
        <w:t>je bent een gedreven, zelfzekere en logische denker en met probleemoplossend vermogen en een positieve "can do"-mentaliteit</w:t>
      </w:r>
    </w:p>
    <w:p w14:paraId="1EDE05D8" w14:textId="4F5429B7" w:rsidR="00FC629A" w:rsidRDefault="008A5038" w:rsidP="00FC629A">
      <w:pPr>
        <w:pStyle w:val="Lijstalinea"/>
        <w:numPr>
          <w:ilvl w:val="0"/>
          <w:numId w:val="44"/>
        </w:numPr>
      </w:pPr>
      <w:r>
        <w:t>Als starter ben j</w:t>
      </w:r>
      <w:r w:rsidR="00FC629A">
        <w:t xml:space="preserve">e </w:t>
      </w:r>
      <w:r>
        <w:t>leergierig en</w:t>
      </w:r>
      <w:r w:rsidR="00FC629A">
        <w:t xml:space="preserve"> gemotiveerd om een project aan te pakken en tot een goed einde te brengen</w:t>
      </w:r>
    </w:p>
    <w:p w14:paraId="0D3B026F" w14:textId="2EF9383E" w:rsidR="00094A20" w:rsidRDefault="00FC629A" w:rsidP="00094A20">
      <w:pPr>
        <w:pStyle w:val="Lijstalinea"/>
        <w:numPr>
          <w:ilvl w:val="0"/>
          <w:numId w:val="44"/>
        </w:numPr>
      </w:pPr>
      <w:r>
        <w:t>Je bent communicatief sterk, zowel mondeling (naar klanten toe) als schriftelijk (rapportage, dagverslagen, planning, ...)</w:t>
      </w:r>
    </w:p>
    <w:p w14:paraId="2309A1C8" w14:textId="21925283" w:rsidR="00AB5AB9" w:rsidRDefault="00AB5AB9" w:rsidP="00AB5AB9">
      <w:pPr>
        <w:pStyle w:val="Lijstalinea"/>
        <w:numPr>
          <w:ilvl w:val="0"/>
          <w:numId w:val="44"/>
        </w:numPr>
      </w:pPr>
      <w:r>
        <w:t>Je bent een echte team</w:t>
      </w:r>
      <w:r w:rsidR="008A5038">
        <w:t xml:space="preserve">speler </w:t>
      </w:r>
    </w:p>
    <w:p w14:paraId="29EF73D3" w14:textId="102D04FF" w:rsidR="00AB5AB9" w:rsidRDefault="00AB5AB9" w:rsidP="00AB5AB9">
      <w:pPr>
        <w:pStyle w:val="Lijstalinea"/>
        <w:numPr>
          <w:ilvl w:val="0"/>
          <w:numId w:val="44"/>
        </w:numPr>
      </w:pPr>
      <w:r>
        <w:t>Je werkt methodisch en hebt zin voor organisatie en efficiëntie.</w:t>
      </w:r>
    </w:p>
    <w:p w14:paraId="14A9345E" w14:textId="4BA08935" w:rsidR="00094A20" w:rsidRDefault="00AB5AB9" w:rsidP="00AB5AB9">
      <w:pPr>
        <w:pStyle w:val="Lijstalinea"/>
        <w:numPr>
          <w:ilvl w:val="0"/>
          <w:numId w:val="44"/>
        </w:numPr>
      </w:pPr>
      <w:r>
        <w:t>Je hebt reeds kennis van of je bent bereid om bij te leren over de vigerende veiligheids- en kwaliteitsnormen die verbonden zijn aan het werken in spoorwegomgeving</w:t>
      </w:r>
    </w:p>
    <w:p w14:paraId="285900DA" w14:textId="79826629" w:rsidR="00963178" w:rsidRDefault="00963178" w:rsidP="00963178"/>
    <w:p w14:paraId="1A96313A" w14:textId="24CAD573" w:rsidR="00963178" w:rsidRDefault="00963178" w:rsidP="00AB5AB9">
      <w:pPr>
        <w:pStyle w:val="Stijl2"/>
      </w:pPr>
      <w:r>
        <w:t>Ons aanbod</w:t>
      </w:r>
    </w:p>
    <w:p w14:paraId="01840451" w14:textId="017D8690" w:rsidR="00AB5AB9" w:rsidRDefault="00AB5AB9" w:rsidP="00AB5AB9">
      <w:r>
        <w:t xml:space="preserve">Een dynamische werksfeer, een familiecultuur waar elke werknemer naar zijn eigen talenten wordt gewaardeerd en de kans wordt geboden om verder te groeien. </w:t>
      </w:r>
      <w:r w:rsidR="0027413A">
        <w:t>Naast de kans om verantwoordelijkheid op te nemen en steeds nieuwe uitdagingen aan te gaan, beschik je over een zekere v</w:t>
      </w:r>
      <w:r>
        <w:t>rijheid</w:t>
      </w:r>
      <w:r w:rsidR="0027413A">
        <w:t xml:space="preserve"> aangezien je deels op kantoor en deels op de werven aanwezig zal zijn.</w:t>
      </w:r>
      <w:r>
        <w:t xml:space="preserve"> </w:t>
      </w:r>
    </w:p>
    <w:p w14:paraId="6B496FEF" w14:textId="01B86167" w:rsidR="00AB5AB9" w:rsidRDefault="00AB5AB9" w:rsidP="00AB5AB9">
      <w:r>
        <w:t>Je krijgt een bijzonder veelzijdig</w:t>
      </w:r>
      <w:r w:rsidR="0027413A">
        <w:t xml:space="preserve"> en steeds evoluerend</w:t>
      </w:r>
      <w:r>
        <w:t xml:space="preserve"> takenpakket </w:t>
      </w:r>
      <w:r w:rsidR="0027413A">
        <w:t xml:space="preserve">met nadruk op zowel de theoretische aspecten als op de praktische uitvoering. </w:t>
      </w:r>
    </w:p>
    <w:p w14:paraId="14349EB0" w14:textId="5FB7E5A2" w:rsidR="00963178" w:rsidRDefault="00AB5AB9" w:rsidP="00AB5AB9">
      <w:r>
        <w:t>Een aantrekkelijk verloningspakket met een mooi aanbod aan extralegale voordelen.</w:t>
      </w:r>
    </w:p>
    <w:p w14:paraId="4FC54333" w14:textId="77777777" w:rsidR="00AB5AB9" w:rsidRDefault="00AB5AB9" w:rsidP="00963178"/>
    <w:p w14:paraId="5CFCCA58" w14:textId="15400CAF" w:rsidR="00963178" w:rsidRDefault="00963178" w:rsidP="0027413A">
      <w:pPr>
        <w:pStyle w:val="Stijl2"/>
      </w:pPr>
      <w:r>
        <w:t>Meer over ons</w:t>
      </w:r>
    </w:p>
    <w:p w14:paraId="40B1F135" w14:textId="407E9ECA" w:rsidR="00963178" w:rsidRDefault="0027413A" w:rsidP="00963178">
      <w:r>
        <w:t xml:space="preserve">Encoso BVBA is een kmo met een </w:t>
      </w:r>
      <w:r w:rsidR="008E058E">
        <w:t xml:space="preserve">aangename, </w:t>
      </w:r>
      <w:r>
        <w:t xml:space="preserve">familiale </w:t>
      </w:r>
      <w:r w:rsidR="008E058E">
        <w:t>werk</w:t>
      </w:r>
      <w:r>
        <w:t xml:space="preserve">sfeer én grote ambities. Op 3 jaar tijd hebben wij </w:t>
      </w:r>
      <w:r w:rsidR="008E058E">
        <w:t xml:space="preserve">ons </w:t>
      </w:r>
      <w:r>
        <w:t>op de markt gepositioneerd als dé expert inzake manuele en machinale kabeltrek</w:t>
      </w:r>
      <w:r w:rsidR="008E058E">
        <w:t xml:space="preserve"> en zijn we erkend als aannemer klasse 3</w:t>
      </w:r>
      <w:r>
        <w:t xml:space="preserve">, maar onze scope gaat nog veel verder dan dat. Wij </w:t>
      </w:r>
      <w:r w:rsidR="00945F60">
        <w:t xml:space="preserve">proberen altijd </w:t>
      </w:r>
      <w:r>
        <w:t xml:space="preserve">een totaaloplossing </w:t>
      </w:r>
      <w:r w:rsidR="00945F60">
        <w:t xml:space="preserve">te </w:t>
      </w:r>
      <w:r>
        <w:t>bieden</w:t>
      </w:r>
      <w:r w:rsidR="00945F60">
        <w:t xml:space="preserve"> aan onze klanten en voeren dus in functie van de noodzaak ook andere werkzaamheden uit </w:t>
      </w:r>
      <w:r>
        <w:t xml:space="preserve">zoals </w:t>
      </w:r>
      <w:r w:rsidR="008E058E" w:rsidRPr="008E058E">
        <w:t>aansluitingswerken van laag- en middenspanningskabels, blazen van glasvezelkabels, afbraakwerken, grondwerken, gestuurde boringen, plaatsen van inserts en spoorstaven, graven van proefsleuven en betonboringen</w:t>
      </w:r>
      <w:r>
        <w:t xml:space="preserve">, </w:t>
      </w:r>
      <w:r w:rsidR="00F15CF2">
        <w:t xml:space="preserve">plaatsen sprinklerinstallaties en dit </w:t>
      </w:r>
      <w:r w:rsidR="008E058E">
        <w:t xml:space="preserve">steeds </w:t>
      </w:r>
      <w:r>
        <w:t>met de ho</w:t>
      </w:r>
      <w:r w:rsidR="008E058E">
        <w:t>ofdfocus</w:t>
      </w:r>
      <w:r w:rsidRPr="0027413A">
        <w:t xml:space="preserve"> op het leveren van service en kwaliteit.</w:t>
      </w:r>
      <w:r w:rsidR="008E058E">
        <w:t xml:space="preserve"> </w:t>
      </w:r>
      <w:r w:rsidR="008E058E" w:rsidRPr="0027413A">
        <w:t xml:space="preserve">We </w:t>
      </w:r>
      <w:r w:rsidR="008E058E">
        <w:t>realiseren</w:t>
      </w:r>
      <w:r w:rsidR="008E058E" w:rsidRPr="0027413A">
        <w:t xml:space="preserve"> dit </w:t>
      </w:r>
      <w:r w:rsidR="008E058E">
        <w:t>onder meer</w:t>
      </w:r>
      <w:r w:rsidR="008E058E" w:rsidRPr="0027413A">
        <w:t xml:space="preserve"> door een goede werfopvolging en onze </w:t>
      </w:r>
      <w:r w:rsidR="008E058E" w:rsidRPr="0027413A">
        <w:lastRenderedPageBreak/>
        <w:t>klanten te ontlasten van diverse administratieve taken, zoals bijvoorbeeld het opstellen van dagverslagen, controlefiches, veiligheidsvoorschriften en risicoanalyses.</w:t>
      </w:r>
    </w:p>
    <w:p w14:paraId="6206DF6B" w14:textId="75F3899E" w:rsidR="00963178" w:rsidRPr="00945F60" w:rsidRDefault="00963178" w:rsidP="00963178">
      <w:pPr>
        <w:jc w:val="left"/>
        <w:rPr>
          <w:rFonts w:ascii="Arial" w:eastAsia="Times New Roman" w:hAnsi="Arial" w:cs="Arial"/>
          <w:color w:val="222222"/>
          <w:sz w:val="24"/>
          <w:szCs w:val="24"/>
          <w:lang w:val="nl-BE"/>
        </w:rPr>
      </w:pPr>
    </w:p>
    <w:sectPr w:rsidR="00963178" w:rsidRPr="00945F60" w:rsidSect="00945F60">
      <w:headerReference w:type="default" r:id="rId11"/>
      <w:footerReference w:type="default" r:id="rId12"/>
      <w:pgSz w:w="11906" w:h="16838" w:code="9"/>
      <w:pgMar w:top="2469" w:right="1584" w:bottom="2275" w:left="1296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7F54" w14:textId="77777777" w:rsidR="00C90B6A" w:rsidRDefault="00C90B6A" w:rsidP="00234D6D">
      <w:r>
        <w:separator/>
      </w:r>
    </w:p>
    <w:p w14:paraId="07258C77" w14:textId="77777777" w:rsidR="00C90B6A" w:rsidRDefault="00C90B6A" w:rsidP="00234D6D"/>
  </w:endnote>
  <w:endnote w:type="continuationSeparator" w:id="0">
    <w:p w14:paraId="46B66062" w14:textId="77777777" w:rsidR="00C90B6A" w:rsidRDefault="00C90B6A" w:rsidP="00234D6D">
      <w:r>
        <w:continuationSeparator/>
      </w:r>
    </w:p>
    <w:p w14:paraId="5D9C61B9" w14:textId="77777777" w:rsidR="00C90B6A" w:rsidRDefault="00C90B6A" w:rsidP="00234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8476" w14:textId="7E952C40" w:rsidR="00546F74" w:rsidRPr="00C538DA" w:rsidRDefault="00546F74" w:rsidP="00546F74">
    <w:pPr>
      <w:pStyle w:val="Voettekst"/>
      <w:ind w:left="5760" w:firstLine="720"/>
    </w:pPr>
    <w:r w:rsidRPr="00C538DA">
      <w:rPr>
        <w:noProof/>
        <w:sz w:val="22"/>
        <w:szCs w:val="28"/>
        <w:lang w:bidi="nl-N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691D0D7" wp14:editId="76EBF148">
              <wp:simplePos x="0" y="0"/>
              <wp:positionH relativeFrom="page">
                <wp:posOffset>196850</wp:posOffset>
              </wp:positionH>
              <wp:positionV relativeFrom="page">
                <wp:posOffset>8501380</wp:posOffset>
              </wp:positionV>
              <wp:extent cx="7324090" cy="1844040"/>
              <wp:effectExtent l="0" t="0" r="0" b="3810"/>
              <wp:wrapNone/>
              <wp:docPr id="50" name="Groep 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844040"/>
                        <a:chOff x="12540" y="4878"/>
                        <a:chExt cx="7765212" cy="2812164"/>
                      </a:xfrm>
                    </wpg:grpSpPr>
                    <wps:wsp>
                      <wps:cNvPr id="51" name="Vrije v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79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Vrije v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Vrije v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579E9" id="Groep 50" o:spid="_x0000_s1026" style="position:absolute;margin-left:15.5pt;margin-top:669.4pt;width:576.7pt;height:145.2pt;z-index:-251653120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">
              <v:shape id="Vrije v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79;5763895,2811779;5763895,0;117262,1563070;0,1845412;1404141,2590562;1371067,2811779" o:connectangles="0,0,0,0,0,0,0"/>
              </v:shape>
              <v:shape id="Vrije v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Vrije v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C538DA">
      <w:t>Encoso bvba</w:t>
    </w:r>
  </w:p>
  <w:p w14:paraId="1C541113" w14:textId="3EB21CCD" w:rsidR="00F15CF2" w:rsidRDefault="00F15CF2" w:rsidP="00F15CF2">
    <w:pPr>
      <w:pStyle w:val="Contactgegevens"/>
    </w:pPr>
    <w:r>
      <w:t>Veldmeersstraat 9</w:t>
    </w:r>
  </w:p>
  <w:p w14:paraId="5207C92D" w14:textId="05180100" w:rsidR="00F15CF2" w:rsidRPr="00C538DA" w:rsidRDefault="00F15CF2" w:rsidP="00F15CF2">
    <w:pPr>
      <w:pStyle w:val="Contactgegevens"/>
    </w:pPr>
    <w:r>
      <w:t>9270 Laarne</w:t>
    </w:r>
  </w:p>
  <w:p w14:paraId="014E6018" w14:textId="77777777" w:rsidR="00546F74" w:rsidRPr="00C538DA" w:rsidRDefault="00546F74" w:rsidP="00546F74">
    <w:pPr>
      <w:pStyle w:val="Voettekst"/>
    </w:pPr>
    <w:r w:rsidRPr="00C538DA">
      <w:t>09/234.31.27</w:t>
    </w:r>
  </w:p>
  <w:p w14:paraId="36C9180A" w14:textId="77777777" w:rsidR="00546F74" w:rsidRPr="00C538DA" w:rsidRDefault="00546F74" w:rsidP="00546F74">
    <w:pPr>
      <w:pStyle w:val="Voettekst"/>
    </w:pPr>
    <w:r w:rsidRPr="00C538DA">
      <w:t>info@encoso.be</w:t>
    </w:r>
  </w:p>
  <w:p w14:paraId="12823E84" w14:textId="7638AD89" w:rsidR="00854A0B" w:rsidRPr="00C538DA" w:rsidRDefault="00546F74" w:rsidP="00546F74">
    <w:pPr>
      <w:pStyle w:val="Voettekst"/>
    </w:pPr>
    <w:r w:rsidRPr="00C538DA">
      <w:t>BE0674.807.026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EE9E" w14:textId="77777777" w:rsidR="00C90B6A" w:rsidRDefault="00C90B6A" w:rsidP="00234D6D">
      <w:r>
        <w:separator/>
      </w:r>
    </w:p>
    <w:p w14:paraId="03FFDAED" w14:textId="77777777" w:rsidR="00C90B6A" w:rsidRDefault="00C90B6A" w:rsidP="00234D6D"/>
  </w:footnote>
  <w:footnote w:type="continuationSeparator" w:id="0">
    <w:p w14:paraId="4F51F8D8" w14:textId="77777777" w:rsidR="00C90B6A" w:rsidRDefault="00C90B6A" w:rsidP="00234D6D">
      <w:r>
        <w:continuationSeparator/>
      </w:r>
    </w:p>
    <w:p w14:paraId="16C458ED" w14:textId="77777777" w:rsidR="00C90B6A" w:rsidRDefault="00C90B6A" w:rsidP="00234D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57FA" w14:textId="48165A95" w:rsidR="006E36FB" w:rsidRPr="001028A5" w:rsidRDefault="006E36FB" w:rsidP="00FB63B1">
    <w:pPr>
      <w:pStyle w:val="Koptekst"/>
      <w:tabs>
        <w:tab w:val="left" w:pos="2328"/>
        <w:tab w:val="right" w:pos="13152"/>
      </w:tabs>
      <w:rPr>
        <w:color w:val="808080" w:themeColor="background1" w:themeShade="80"/>
        <w:sz w:val="20"/>
        <w:szCs w:val="14"/>
      </w:rPr>
    </w:pPr>
    <w:r w:rsidRPr="001028A5">
      <w:rPr>
        <w:color w:val="808080" w:themeColor="background1" w:themeShade="80"/>
        <w:sz w:val="20"/>
        <w:szCs w:val="14"/>
      </w:rPr>
      <w:fldChar w:fldCharType="begin"/>
    </w:r>
    <w:r w:rsidRPr="001028A5">
      <w:rPr>
        <w:color w:val="808080" w:themeColor="background1" w:themeShade="80"/>
        <w:sz w:val="20"/>
        <w:szCs w:val="14"/>
      </w:rPr>
      <w:instrText xml:space="preserve"> TIME \@ "d MMMM yyyy" </w:instrText>
    </w:r>
    <w:r w:rsidRPr="001028A5">
      <w:rPr>
        <w:color w:val="808080" w:themeColor="background1" w:themeShade="80"/>
        <w:sz w:val="20"/>
        <w:szCs w:val="14"/>
      </w:rPr>
      <w:fldChar w:fldCharType="separate"/>
    </w:r>
    <w:r w:rsidR="004C3A44">
      <w:rPr>
        <w:noProof/>
        <w:color w:val="808080" w:themeColor="background1" w:themeShade="80"/>
        <w:sz w:val="20"/>
        <w:szCs w:val="14"/>
      </w:rPr>
      <w:t>7 augustus 2020</w:t>
    </w:r>
    <w:r w:rsidRPr="001028A5">
      <w:rPr>
        <w:color w:val="808080" w:themeColor="background1" w:themeShade="80"/>
        <w:sz w:val="20"/>
        <w:szCs w:val="14"/>
      </w:rPr>
      <w:fldChar w:fldCharType="end"/>
    </w:r>
    <w:r w:rsidR="001028A5">
      <w:rPr>
        <w:color w:val="808080" w:themeColor="background1" w:themeShade="80"/>
        <w:sz w:val="20"/>
        <w:szCs w:val="14"/>
      </w:rPr>
      <w:t>, Versie 1</w:t>
    </w:r>
  </w:p>
  <w:p w14:paraId="3FC2937F" w14:textId="77411988" w:rsidR="001028A5" w:rsidRDefault="001028A5" w:rsidP="00FB63B1">
    <w:pPr>
      <w:pStyle w:val="Koptekst"/>
      <w:tabs>
        <w:tab w:val="left" w:pos="2328"/>
        <w:tab w:val="right" w:pos="13152"/>
      </w:tabs>
      <w:rPr>
        <w:color w:val="808080" w:themeColor="background1" w:themeShade="80"/>
      </w:rPr>
    </w:pPr>
    <w:r w:rsidRPr="00104946">
      <w:rPr>
        <w:noProof/>
      </w:rPr>
      <w:drawing>
        <wp:anchor distT="0" distB="0" distL="114300" distR="114300" simplePos="0" relativeHeight="251661312" behindDoc="1" locked="0" layoutInCell="1" allowOverlap="1" wp14:anchorId="4334BEBD" wp14:editId="0CD58A73">
          <wp:simplePos x="0" y="0"/>
          <wp:positionH relativeFrom="margin">
            <wp:posOffset>-638175</wp:posOffset>
          </wp:positionH>
          <wp:positionV relativeFrom="paragraph">
            <wp:posOffset>241300</wp:posOffset>
          </wp:positionV>
          <wp:extent cx="2957195" cy="579120"/>
          <wp:effectExtent l="0" t="0" r="0" b="0"/>
          <wp:wrapNone/>
          <wp:docPr id="25" name="Afbeelding 25" descr="Afbeelding met wi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06 (1)_bv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8A5">
      <w:rPr>
        <w:color w:val="808080" w:themeColor="background1" w:themeShade="80"/>
        <w:sz w:val="20"/>
        <w:szCs w:val="14"/>
      </w:rPr>
      <w:fldChar w:fldCharType="begin"/>
    </w:r>
    <w:r w:rsidRPr="001028A5">
      <w:rPr>
        <w:color w:val="808080" w:themeColor="background1" w:themeShade="80"/>
        <w:sz w:val="20"/>
        <w:szCs w:val="14"/>
      </w:rPr>
      <w:instrText xml:space="preserve"> FILENAME   \* MERGEFORMAT </w:instrText>
    </w:r>
    <w:r w:rsidRPr="001028A5">
      <w:rPr>
        <w:color w:val="808080" w:themeColor="background1" w:themeShade="80"/>
        <w:sz w:val="20"/>
        <w:szCs w:val="14"/>
      </w:rPr>
      <w:fldChar w:fldCharType="separate"/>
    </w:r>
    <w:r w:rsidRPr="001028A5">
      <w:rPr>
        <w:noProof/>
        <w:color w:val="808080" w:themeColor="background1" w:themeShade="80"/>
        <w:sz w:val="20"/>
        <w:szCs w:val="14"/>
      </w:rPr>
      <w:t>D_Functiebeschrijvingen_1_NL</w:t>
    </w:r>
    <w:r w:rsidRPr="001028A5">
      <w:rPr>
        <w:color w:val="808080" w:themeColor="background1" w:themeShade="80"/>
        <w:sz w:val="20"/>
        <w:szCs w:val="14"/>
      </w:rPr>
      <w:fldChar w:fldCharType="end"/>
    </w:r>
  </w:p>
  <w:p w14:paraId="4D60A432" w14:textId="3BB3AEAE" w:rsidR="006E36FB" w:rsidRDefault="006E36FB" w:rsidP="00FB63B1">
    <w:pPr>
      <w:pStyle w:val="Koptekst"/>
      <w:tabs>
        <w:tab w:val="left" w:pos="2328"/>
        <w:tab w:val="right" w:pos="13152"/>
      </w:tabs>
      <w:rPr>
        <w:color w:val="808080" w:themeColor="background1" w:themeShade="80"/>
      </w:rPr>
    </w:pPr>
  </w:p>
  <w:p w14:paraId="6A9D984E" w14:textId="441FCA5C" w:rsidR="00854A0B" w:rsidRPr="00104946" w:rsidRDefault="006E36FB" w:rsidP="00935E3D">
    <w:pPr>
      <w:pStyle w:val="Koptekst"/>
      <w:tabs>
        <w:tab w:val="left" w:pos="2328"/>
        <w:tab w:val="right" w:pos="13152"/>
      </w:tabs>
      <w:jc w:val="both"/>
    </w:pPr>
    <w:r w:rsidRPr="00104946">
      <w:rPr>
        <w:noProof/>
        <w:sz w:val="22"/>
        <w:szCs w:val="28"/>
        <w:lang w:bidi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64A4F0" wp14:editId="53C4F64F">
              <wp:simplePos x="0" y="0"/>
              <wp:positionH relativeFrom="page">
                <wp:align>center</wp:align>
              </wp:positionH>
              <wp:positionV relativeFrom="page">
                <wp:posOffset>257175</wp:posOffset>
              </wp:positionV>
              <wp:extent cx="7324090" cy="952500"/>
              <wp:effectExtent l="0" t="0" r="0" b="0"/>
              <wp:wrapNone/>
              <wp:docPr id="45" name="Groep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324090" cy="952500"/>
                        <a:chOff x="12540" y="4878"/>
                        <a:chExt cx="7765212" cy="2812164"/>
                      </a:xfrm>
                    </wpg:grpSpPr>
                    <wps:wsp>
                      <wps:cNvPr id="46" name="Vrije v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Vrije v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Vrije v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0D0963" id="Groep 45" o:spid="_x0000_s1026" style="position:absolute;margin-left:0;margin-top:20.25pt;width:576.7pt;height:75pt;flip:y;z-index:-251657216;mso-width-percent:950;mso-position-horizontal:center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">
              <v:shape id="Vrije v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Vrije v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Vrije v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jstnummering5"/>
      <w:lvlText w:val="%1."/>
      <w:lvlJc w:val="left"/>
      <w:pPr>
        <w:tabs>
          <w:tab w:val="num" w:pos="8550"/>
        </w:tabs>
        <w:ind w:left="855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F683C"/>
    <w:multiLevelType w:val="hybridMultilevel"/>
    <w:tmpl w:val="8326D786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C255F"/>
    <w:multiLevelType w:val="hybridMultilevel"/>
    <w:tmpl w:val="BB16D516"/>
    <w:lvl w:ilvl="0" w:tplc="B1324BD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24E29"/>
    <w:multiLevelType w:val="multilevel"/>
    <w:tmpl w:val="82D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BB1B4A"/>
    <w:multiLevelType w:val="multilevel"/>
    <w:tmpl w:val="3176C470"/>
    <w:lvl w:ilvl="0">
      <w:start w:val="1"/>
      <w:numFmt w:val="decimal"/>
      <w:pStyle w:val="Stij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10B7C41"/>
    <w:multiLevelType w:val="hybridMultilevel"/>
    <w:tmpl w:val="4ED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034245"/>
    <w:multiLevelType w:val="multilevel"/>
    <w:tmpl w:val="25C6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024143"/>
    <w:multiLevelType w:val="hybridMultilevel"/>
    <w:tmpl w:val="7D16171A"/>
    <w:lvl w:ilvl="0" w:tplc="D8E8E42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68" w:hanging="360"/>
      </w:pPr>
    </w:lvl>
    <w:lvl w:ilvl="2" w:tplc="0813001B" w:tentative="1">
      <w:start w:val="1"/>
      <w:numFmt w:val="lowerRoman"/>
      <w:lvlText w:val="%3."/>
      <w:lvlJc w:val="right"/>
      <w:pPr>
        <w:ind w:left="1988" w:hanging="180"/>
      </w:pPr>
    </w:lvl>
    <w:lvl w:ilvl="3" w:tplc="0813000F" w:tentative="1">
      <w:start w:val="1"/>
      <w:numFmt w:val="decimal"/>
      <w:lvlText w:val="%4."/>
      <w:lvlJc w:val="left"/>
      <w:pPr>
        <w:ind w:left="2708" w:hanging="360"/>
      </w:pPr>
    </w:lvl>
    <w:lvl w:ilvl="4" w:tplc="08130019" w:tentative="1">
      <w:start w:val="1"/>
      <w:numFmt w:val="lowerLetter"/>
      <w:lvlText w:val="%5."/>
      <w:lvlJc w:val="left"/>
      <w:pPr>
        <w:ind w:left="3428" w:hanging="360"/>
      </w:pPr>
    </w:lvl>
    <w:lvl w:ilvl="5" w:tplc="0813001B" w:tentative="1">
      <w:start w:val="1"/>
      <w:numFmt w:val="lowerRoman"/>
      <w:lvlText w:val="%6."/>
      <w:lvlJc w:val="right"/>
      <w:pPr>
        <w:ind w:left="4148" w:hanging="180"/>
      </w:pPr>
    </w:lvl>
    <w:lvl w:ilvl="6" w:tplc="0813000F" w:tentative="1">
      <w:start w:val="1"/>
      <w:numFmt w:val="decimal"/>
      <w:lvlText w:val="%7."/>
      <w:lvlJc w:val="left"/>
      <w:pPr>
        <w:ind w:left="4868" w:hanging="360"/>
      </w:pPr>
    </w:lvl>
    <w:lvl w:ilvl="7" w:tplc="08130019" w:tentative="1">
      <w:start w:val="1"/>
      <w:numFmt w:val="lowerLetter"/>
      <w:lvlText w:val="%8."/>
      <w:lvlJc w:val="left"/>
      <w:pPr>
        <w:ind w:left="5588" w:hanging="360"/>
      </w:pPr>
    </w:lvl>
    <w:lvl w:ilvl="8" w:tplc="0813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7" w15:restartNumberingAfterBreak="0">
    <w:nsid w:val="14373462"/>
    <w:multiLevelType w:val="hybridMultilevel"/>
    <w:tmpl w:val="AC9C6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D4C77"/>
    <w:multiLevelType w:val="hybridMultilevel"/>
    <w:tmpl w:val="4A32B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7236F"/>
    <w:multiLevelType w:val="hybridMultilevel"/>
    <w:tmpl w:val="3F52A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607D4"/>
    <w:multiLevelType w:val="hybridMultilevel"/>
    <w:tmpl w:val="FD86A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C37B1"/>
    <w:multiLevelType w:val="hybridMultilevel"/>
    <w:tmpl w:val="99D63BE2"/>
    <w:lvl w:ilvl="0" w:tplc="0158DB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10568"/>
    <w:multiLevelType w:val="hybridMultilevel"/>
    <w:tmpl w:val="3BCC9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9157F"/>
    <w:multiLevelType w:val="hybridMultilevel"/>
    <w:tmpl w:val="CC5A2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94CC3"/>
    <w:multiLevelType w:val="hybridMultilevel"/>
    <w:tmpl w:val="2BD4C0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412BF"/>
    <w:multiLevelType w:val="multilevel"/>
    <w:tmpl w:val="A9F4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B0E483F"/>
    <w:multiLevelType w:val="hybridMultilevel"/>
    <w:tmpl w:val="81589A32"/>
    <w:lvl w:ilvl="0" w:tplc="A7C81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622BB"/>
    <w:multiLevelType w:val="hybridMultilevel"/>
    <w:tmpl w:val="3748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1B32"/>
    <w:multiLevelType w:val="hybridMultilevel"/>
    <w:tmpl w:val="28C21F6E"/>
    <w:lvl w:ilvl="0" w:tplc="CFB26B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539F3"/>
    <w:multiLevelType w:val="hybridMultilevel"/>
    <w:tmpl w:val="08282D72"/>
    <w:lvl w:ilvl="0" w:tplc="0D7CA6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D2393"/>
    <w:multiLevelType w:val="hybridMultilevel"/>
    <w:tmpl w:val="59B63626"/>
    <w:lvl w:ilvl="0" w:tplc="34CCBF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34901"/>
    <w:multiLevelType w:val="hybridMultilevel"/>
    <w:tmpl w:val="A0DECDF4"/>
    <w:lvl w:ilvl="0" w:tplc="005AB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D61AC"/>
    <w:multiLevelType w:val="hybridMultilevel"/>
    <w:tmpl w:val="462C72D8"/>
    <w:lvl w:ilvl="0" w:tplc="0B1A65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4098A"/>
    <w:multiLevelType w:val="hybridMultilevel"/>
    <w:tmpl w:val="C626396A"/>
    <w:lvl w:ilvl="0" w:tplc="287693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F2928"/>
    <w:multiLevelType w:val="hybridMultilevel"/>
    <w:tmpl w:val="42EA7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B34C18"/>
    <w:multiLevelType w:val="hybridMultilevel"/>
    <w:tmpl w:val="3560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E9F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E140F"/>
    <w:multiLevelType w:val="hybridMultilevel"/>
    <w:tmpl w:val="E536D3C6"/>
    <w:lvl w:ilvl="0" w:tplc="9E525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A1E3D"/>
    <w:multiLevelType w:val="hybridMultilevel"/>
    <w:tmpl w:val="A5509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62AFD"/>
    <w:multiLevelType w:val="hybridMultilevel"/>
    <w:tmpl w:val="D63A2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042D0"/>
    <w:multiLevelType w:val="multilevel"/>
    <w:tmpl w:val="E4C2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EC0FDB"/>
    <w:multiLevelType w:val="hybridMultilevel"/>
    <w:tmpl w:val="02445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40FC8"/>
    <w:multiLevelType w:val="hybridMultilevel"/>
    <w:tmpl w:val="B9D6FE80"/>
    <w:lvl w:ilvl="0" w:tplc="5C9062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B16D1"/>
    <w:multiLevelType w:val="hybridMultilevel"/>
    <w:tmpl w:val="BCE66E50"/>
    <w:lvl w:ilvl="0" w:tplc="C400C4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3"/>
  </w:num>
  <w:num w:numId="13">
    <w:abstractNumId w:val="35"/>
  </w:num>
  <w:num w:numId="14">
    <w:abstractNumId w:val="27"/>
  </w:num>
  <w:num w:numId="15">
    <w:abstractNumId w:val="19"/>
  </w:num>
  <w:num w:numId="16">
    <w:abstractNumId w:val="28"/>
  </w:num>
  <w:num w:numId="17">
    <w:abstractNumId w:val="34"/>
  </w:num>
  <w:num w:numId="18">
    <w:abstractNumId w:val="38"/>
  </w:num>
  <w:num w:numId="19">
    <w:abstractNumId w:val="17"/>
  </w:num>
  <w:num w:numId="20">
    <w:abstractNumId w:val="11"/>
  </w:num>
  <w:num w:numId="21">
    <w:abstractNumId w:val="13"/>
  </w:num>
  <w:num w:numId="22">
    <w:abstractNumId w:val="22"/>
  </w:num>
  <w:num w:numId="23">
    <w:abstractNumId w:val="18"/>
  </w:num>
  <w:num w:numId="24">
    <w:abstractNumId w:val="15"/>
  </w:num>
  <w:num w:numId="25">
    <w:abstractNumId w:val="12"/>
  </w:num>
  <w:num w:numId="26">
    <w:abstractNumId w:val="25"/>
  </w:num>
  <w:num w:numId="27">
    <w:abstractNumId w:val="16"/>
  </w:num>
  <w:num w:numId="28">
    <w:abstractNumId w:val="41"/>
  </w:num>
  <w:num w:numId="29">
    <w:abstractNumId w:val="10"/>
  </w:num>
  <w:num w:numId="30">
    <w:abstractNumId w:val="42"/>
  </w:num>
  <w:num w:numId="31">
    <w:abstractNumId w:val="31"/>
  </w:num>
  <w:num w:numId="32">
    <w:abstractNumId w:val="33"/>
  </w:num>
  <w:num w:numId="33">
    <w:abstractNumId w:val="32"/>
  </w:num>
  <w:num w:numId="34">
    <w:abstractNumId w:val="29"/>
  </w:num>
  <w:num w:numId="35">
    <w:abstractNumId w:val="21"/>
  </w:num>
  <w:num w:numId="36">
    <w:abstractNumId w:val="26"/>
  </w:num>
  <w:num w:numId="37">
    <w:abstractNumId w:val="24"/>
  </w:num>
  <w:num w:numId="38">
    <w:abstractNumId w:val="40"/>
  </w:num>
  <w:num w:numId="39">
    <w:abstractNumId w:val="23"/>
  </w:num>
  <w:num w:numId="40">
    <w:abstractNumId w:val="20"/>
  </w:num>
  <w:num w:numId="41">
    <w:abstractNumId w:val="39"/>
  </w:num>
  <w:num w:numId="42">
    <w:abstractNumId w:val="14"/>
  </w:num>
  <w:num w:numId="43">
    <w:abstractNumId w:val="3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6E"/>
    <w:rsid w:val="00003309"/>
    <w:rsid w:val="0001145F"/>
    <w:rsid w:val="000115CE"/>
    <w:rsid w:val="0001293E"/>
    <w:rsid w:val="00013B29"/>
    <w:rsid w:val="00023275"/>
    <w:rsid w:val="00023FE7"/>
    <w:rsid w:val="00026952"/>
    <w:rsid w:val="00030467"/>
    <w:rsid w:val="000322B0"/>
    <w:rsid w:val="00040408"/>
    <w:rsid w:val="000463BE"/>
    <w:rsid w:val="00063F1E"/>
    <w:rsid w:val="0007236B"/>
    <w:rsid w:val="00072E05"/>
    <w:rsid w:val="0007581D"/>
    <w:rsid w:val="000813B7"/>
    <w:rsid w:val="00082384"/>
    <w:rsid w:val="000828F4"/>
    <w:rsid w:val="00094A20"/>
    <w:rsid w:val="000A5956"/>
    <w:rsid w:val="000B2BBD"/>
    <w:rsid w:val="000C1FB0"/>
    <w:rsid w:val="000C41F2"/>
    <w:rsid w:val="000E1481"/>
    <w:rsid w:val="000E59F9"/>
    <w:rsid w:val="000F1784"/>
    <w:rsid w:val="000F25A0"/>
    <w:rsid w:val="000F3C8D"/>
    <w:rsid w:val="000F51EC"/>
    <w:rsid w:val="000F7122"/>
    <w:rsid w:val="001028A5"/>
    <w:rsid w:val="00104946"/>
    <w:rsid w:val="001053EB"/>
    <w:rsid w:val="00107C2A"/>
    <w:rsid w:val="001128C1"/>
    <w:rsid w:val="001140A0"/>
    <w:rsid w:val="001176D9"/>
    <w:rsid w:val="0012158D"/>
    <w:rsid w:val="00136BC6"/>
    <w:rsid w:val="00143309"/>
    <w:rsid w:val="001717E6"/>
    <w:rsid w:val="001719D0"/>
    <w:rsid w:val="00172770"/>
    <w:rsid w:val="00177783"/>
    <w:rsid w:val="001823E9"/>
    <w:rsid w:val="00192CA9"/>
    <w:rsid w:val="00194E4D"/>
    <w:rsid w:val="001A3D65"/>
    <w:rsid w:val="001A5845"/>
    <w:rsid w:val="001A6E92"/>
    <w:rsid w:val="001B00CC"/>
    <w:rsid w:val="001B3CF3"/>
    <w:rsid w:val="001B4EEF"/>
    <w:rsid w:val="001B5640"/>
    <w:rsid w:val="001B66D9"/>
    <w:rsid w:val="001B689C"/>
    <w:rsid w:val="001C039B"/>
    <w:rsid w:val="001C093F"/>
    <w:rsid w:val="001D051F"/>
    <w:rsid w:val="001E419D"/>
    <w:rsid w:val="001E6C23"/>
    <w:rsid w:val="001F23A9"/>
    <w:rsid w:val="001F718D"/>
    <w:rsid w:val="00200635"/>
    <w:rsid w:val="00207648"/>
    <w:rsid w:val="00207D89"/>
    <w:rsid w:val="00214210"/>
    <w:rsid w:val="002321B6"/>
    <w:rsid w:val="00234D6D"/>
    <w:rsid w:val="00235B22"/>
    <w:rsid w:val="00244823"/>
    <w:rsid w:val="00254E0D"/>
    <w:rsid w:val="00265E81"/>
    <w:rsid w:val="0027342A"/>
    <w:rsid w:val="0027413A"/>
    <w:rsid w:val="002810E3"/>
    <w:rsid w:val="00283073"/>
    <w:rsid w:val="00287791"/>
    <w:rsid w:val="002960DE"/>
    <w:rsid w:val="002A5F28"/>
    <w:rsid w:val="002B13F9"/>
    <w:rsid w:val="002B1827"/>
    <w:rsid w:val="002B1C40"/>
    <w:rsid w:val="002C10DE"/>
    <w:rsid w:val="002C3C58"/>
    <w:rsid w:val="002C4AE0"/>
    <w:rsid w:val="002C7BFD"/>
    <w:rsid w:val="002E081D"/>
    <w:rsid w:val="002E6087"/>
    <w:rsid w:val="00302EF2"/>
    <w:rsid w:val="00305BCD"/>
    <w:rsid w:val="00334B25"/>
    <w:rsid w:val="00334EF9"/>
    <w:rsid w:val="00341F3C"/>
    <w:rsid w:val="00344525"/>
    <w:rsid w:val="00344B7F"/>
    <w:rsid w:val="00346F51"/>
    <w:rsid w:val="0035535F"/>
    <w:rsid w:val="00356101"/>
    <w:rsid w:val="00356ACF"/>
    <w:rsid w:val="0036156C"/>
    <w:rsid w:val="00373A1F"/>
    <w:rsid w:val="0038000D"/>
    <w:rsid w:val="003817CA"/>
    <w:rsid w:val="00385ACF"/>
    <w:rsid w:val="0038620D"/>
    <w:rsid w:val="0038720A"/>
    <w:rsid w:val="00393F6D"/>
    <w:rsid w:val="00394FC2"/>
    <w:rsid w:val="003C3CC7"/>
    <w:rsid w:val="003C6B61"/>
    <w:rsid w:val="003F68CA"/>
    <w:rsid w:val="00402E4A"/>
    <w:rsid w:val="00404B6C"/>
    <w:rsid w:val="004077DD"/>
    <w:rsid w:val="00411BB2"/>
    <w:rsid w:val="00415F53"/>
    <w:rsid w:val="00417BA5"/>
    <w:rsid w:val="004203F0"/>
    <w:rsid w:val="00422757"/>
    <w:rsid w:val="0042715F"/>
    <w:rsid w:val="00431B18"/>
    <w:rsid w:val="00432104"/>
    <w:rsid w:val="00433279"/>
    <w:rsid w:val="004363AF"/>
    <w:rsid w:val="00475D96"/>
    <w:rsid w:val="0047627A"/>
    <w:rsid w:val="00477474"/>
    <w:rsid w:val="00480B7F"/>
    <w:rsid w:val="0048274E"/>
    <w:rsid w:val="00486809"/>
    <w:rsid w:val="00492CC8"/>
    <w:rsid w:val="00494ACB"/>
    <w:rsid w:val="004A1893"/>
    <w:rsid w:val="004A7C8A"/>
    <w:rsid w:val="004B5906"/>
    <w:rsid w:val="004B76B2"/>
    <w:rsid w:val="004C287B"/>
    <w:rsid w:val="004C312C"/>
    <w:rsid w:val="004C3A44"/>
    <w:rsid w:val="004C4A44"/>
    <w:rsid w:val="004D347B"/>
    <w:rsid w:val="004E2FEC"/>
    <w:rsid w:val="004F71EA"/>
    <w:rsid w:val="00500F42"/>
    <w:rsid w:val="00506244"/>
    <w:rsid w:val="0051238D"/>
    <w:rsid w:val="005125BB"/>
    <w:rsid w:val="005127F5"/>
    <w:rsid w:val="005229F3"/>
    <w:rsid w:val="00524144"/>
    <w:rsid w:val="005264AB"/>
    <w:rsid w:val="0052733E"/>
    <w:rsid w:val="0053180A"/>
    <w:rsid w:val="00532585"/>
    <w:rsid w:val="00537F9C"/>
    <w:rsid w:val="00540A4E"/>
    <w:rsid w:val="00540F6F"/>
    <w:rsid w:val="00546F74"/>
    <w:rsid w:val="0055073B"/>
    <w:rsid w:val="00556BCA"/>
    <w:rsid w:val="005609A4"/>
    <w:rsid w:val="0056335F"/>
    <w:rsid w:val="00570C24"/>
    <w:rsid w:val="00572222"/>
    <w:rsid w:val="00585259"/>
    <w:rsid w:val="00591DFD"/>
    <w:rsid w:val="0059454B"/>
    <w:rsid w:val="005D3057"/>
    <w:rsid w:val="005D3DA6"/>
    <w:rsid w:val="005F4339"/>
    <w:rsid w:val="005F6736"/>
    <w:rsid w:val="00605D77"/>
    <w:rsid w:val="006122D5"/>
    <w:rsid w:val="0061337F"/>
    <w:rsid w:val="006162E9"/>
    <w:rsid w:val="006207D4"/>
    <w:rsid w:val="006236B6"/>
    <w:rsid w:val="00623DE5"/>
    <w:rsid w:val="00624D3D"/>
    <w:rsid w:val="006379BC"/>
    <w:rsid w:val="00640FE4"/>
    <w:rsid w:val="00642E91"/>
    <w:rsid w:val="00644601"/>
    <w:rsid w:val="00644E6C"/>
    <w:rsid w:val="006531CC"/>
    <w:rsid w:val="00653BB6"/>
    <w:rsid w:val="006602E1"/>
    <w:rsid w:val="0067743E"/>
    <w:rsid w:val="00692E3A"/>
    <w:rsid w:val="00695344"/>
    <w:rsid w:val="006971A7"/>
    <w:rsid w:val="006A3958"/>
    <w:rsid w:val="006B20F6"/>
    <w:rsid w:val="006B4D1B"/>
    <w:rsid w:val="006C176B"/>
    <w:rsid w:val="006C6CAD"/>
    <w:rsid w:val="006C7A88"/>
    <w:rsid w:val="006D59C3"/>
    <w:rsid w:val="006E36FB"/>
    <w:rsid w:val="006E6BE6"/>
    <w:rsid w:val="006F2656"/>
    <w:rsid w:val="006F3AA4"/>
    <w:rsid w:val="00706751"/>
    <w:rsid w:val="007071DC"/>
    <w:rsid w:val="0073267A"/>
    <w:rsid w:val="007335C0"/>
    <w:rsid w:val="00736DF1"/>
    <w:rsid w:val="00741EE3"/>
    <w:rsid w:val="00744EA9"/>
    <w:rsid w:val="0074683D"/>
    <w:rsid w:val="00752FC4"/>
    <w:rsid w:val="00757E9C"/>
    <w:rsid w:val="007616D7"/>
    <w:rsid w:val="0078753C"/>
    <w:rsid w:val="00792B1D"/>
    <w:rsid w:val="007941BF"/>
    <w:rsid w:val="007943E5"/>
    <w:rsid w:val="007B4C91"/>
    <w:rsid w:val="007B4F6E"/>
    <w:rsid w:val="007B694B"/>
    <w:rsid w:val="007C253C"/>
    <w:rsid w:val="007D41C1"/>
    <w:rsid w:val="007D70F7"/>
    <w:rsid w:val="007E4486"/>
    <w:rsid w:val="007E4499"/>
    <w:rsid w:val="007F3D55"/>
    <w:rsid w:val="007F5086"/>
    <w:rsid w:val="0080168E"/>
    <w:rsid w:val="008069ED"/>
    <w:rsid w:val="00814748"/>
    <w:rsid w:val="00830C5F"/>
    <w:rsid w:val="00834A33"/>
    <w:rsid w:val="00843D23"/>
    <w:rsid w:val="00851B43"/>
    <w:rsid w:val="00853D4E"/>
    <w:rsid w:val="00854A0B"/>
    <w:rsid w:val="008806E3"/>
    <w:rsid w:val="008844AA"/>
    <w:rsid w:val="008879C6"/>
    <w:rsid w:val="00896EE1"/>
    <w:rsid w:val="008A0A18"/>
    <w:rsid w:val="008A2131"/>
    <w:rsid w:val="008A296A"/>
    <w:rsid w:val="008A2FF7"/>
    <w:rsid w:val="008A5038"/>
    <w:rsid w:val="008A5F79"/>
    <w:rsid w:val="008B0076"/>
    <w:rsid w:val="008B1A80"/>
    <w:rsid w:val="008C1482"/>
    <w:rsid w:val="008C2737"/>
    <w:rsid w:val="008D0AA7"/>
    <w:rsid w:val="008D10A5"/>
    <w:rsid w:val="008D72C4"/>
    <w:rsid w:val="008E058E"/>
    <w:rsid w:val="008F7FFE"/>
    <w:rsid w:val="00912A0A"/>
    <w:rsid w:val="00916B45"/>
    <w:rsid w:val="00922994"/>
    <w:rsid w:val="00935E3D"/>
    <w:rsid w:val="00936859"/>
    <w:rsid w:val="009425D9"/>
    <w:rsid w:val="00945F60"/>
    <w:rsid w:val="009468D3"/>
    <w:rsid w:val="00947A0E"/>
    <w:rsid w:val="009521C2"/>
    <w:rsid w:val="00954C0F"/>
    <w:rsid w:val="00957C3D"/>
    <w:rsid w:val="00963178"/>
    <w:rsid w:val="0096696F"/>
    <w:rsid w:val="00974A8D"/>
    <w:rsid w:val="009760ED"/>
    <w:rsid w:val="009767A1"/>
    <w:rsid w:val="009878B5"/>
    <w:rsid w:val="009938B8"/>
    <w:rsid w:val="0099390D"/>
    <w:rsid w:val="00993AE0"/>
    <w:rsid w:val="009A039F"/>
    <w:rsid w:val="009A6A28"/>
    <w:rsid w:val="009B18F0"/>
    <w:rsid w:val="009B4B6C"/>
    <w:rsid w:val="009E1E6C"/>
    <w:rsid w:val="009E7FEF"/>
    <w:rsid w:val="009F3848"/>
    <w:rsid w:val="00A11FBC"/>
    <w:rsid w:val="00A17117"/>
    <w:rsid w:val="00A25DDD"/>
    <w:rsid w:val="00A260D7"/>
    <w:rsid w:val="00A316D3"/>
    <w:rsid w:val="00A41CB1"/>
    <w:rsid w:val="00A45B3C"/>
    <w:rsid w:val="00A464A6"/>
    <w:rsid w:val="00A521F4"/>
    <w:rsid w:val="00A5578C"/>
    <w:rsid w:val="00A610FD"/>
    <w:rsid w:val="00A62C23"/>
    <w:rsid w:val="00A7037D"/>
    <w:rsid w:val="00A763AE"/>
    <w:rsid w:val="00A82992"/>
    <w:rsid w:val="00A82D2F"/>
    <w:rsid w:val="00A860B6"/>
    <w:rsid w:val="00A9591A"/>
    <w:rsid w:val="00A96AD6"/>
    <w:rsid w:val="00AB331A"/>
    <w:rsid w:val="00AB4B61"/>
    <w:rsid w:val="00AB5AB9"/>
    <w:rsid w:val="00AB5AC8"/>
    <w:rsid w:val="00AB676E"/>
    <w:rsid w:val="00AB7063"/>
    <w:rsid w:val="00AC15E1"/>
    <w:rsid w:val="00AC1A6E"/>
    <w:rsid w:val="00AC6B18"/>
    <w:rsid w:val="00AD2962"/>
    <w:rsid w:val="00AD52CE"/>
    <w:rsid w:val="00AF26AB"/>
    <w:rsid w:val="00B03C88"/>
    <w:rsid w:val="00B14C77"/>
    <w:rsid w:val="00B17A3F"/>
    <w:rsid w:val="00B31466"/>
    <w:rsid w:val="00B4106F"/>
    <w:rsid w:val="00B527F5"/>
    <w:rsid w:val="00B541AC"/>
    <w:rsid w:val="00B63133"/>
    <w:rsid w:val="00B6689D"/>
    <w:rsid w:val="00B72E35"/>
    <w:rsid w:val="00B7456B"/>
    <w:rsid w:val="00B95193"/>
    <w:rsid w:val="00B95303"/>
    <w:rsid w:val="00B96378"/>
    <w:rsid w:val="00B966CB"/>
    <w:rsid w:val="00B96AEB"/>
    <w:rsid w:val="00BA73A6"/>
    <w:rsid w:val="00BB6EF1"/>
    <w:rsid w:val="00BC0F0A"/>
    <w:rsid w:val="00BC4179"/>
    <w:rsid w:val="00BC7F19"/>
    <w:rsid w:val="00BD61B8"/>
    <w:rsid w:val="00BD6845"/>
    <w:rsid w:val="00BF636F"/>
    <w:rsid w:val="00BF6844"/>
    <w:rsid w:val="00BF6AFF"/>
    <w:rsid w:val="00BF6E93"/>
    <w:rsid w:val="00C076B3"/>
    <w:rsid w:val="00C077FB"/>
    <w:rsid w:val="00C11363"/>
    <w:rsid w:val="00C11980"/>
    <w:rsid w:val="00C13DD2"/>
    <w:rsid w:val="00C151A6"/>
    <w:rsid w:val="00C21FDE"/>
    <w:rsid w:val="00C30861"/>
    <w:rsid w:val="00C3575F"/>
    <w:rsid w:val="00C37964"/>
    <w:rsid w:val="00C4024A"/>
    <w:rsid w:val="00C448DB"/>
    <w:rsid w:val="00C51D8F"/>
    <w:rsid w:val="00C52656"/>
    <w:rsid w:val="00C538DA"/>
    <w:rsid w:val="00C606E3"/>
    <w:rsid w:val="00C821E6"/>
    <w:rsid w:val="00C84C66"/>
    <w:rsid w:val="00C90B6A"/>
    <w:rsid w:val="00C948EA"/>
    <w:rsid w:val="00C963BD"/>
    <w:rsid w:val="00C973EE"/>
    <w:rsid w:val="00CA49CD"/>
    <w:rsid w:val="00CA77B9"/>
    <w:rsid w:val="00CB0809"/>
    <w:rsid w:val="00CC06B9"/>
    <w:rsid w:val="00CC54C4"/>
    <w:rsid w:val="00CD0701"/>
    <w:rsid w:val="00CD17CD"/>
    <w:rsid w:val="00CD223B"/>
    <w:rsid w:val="00CF7612"/>
    <w:rsid w:val="00D03D5F"/>
    <w:rsid w:val="00D04123"/>
    <w:rsid w:val="00D06525"/>
    <w:rsid w:val="00D070D9"/>
    <w:rsid w:val="00D102AA"/>
    <w:rsid w:val="00D108DD"/>
    <w:rsid w:val="00D10B4B"/>
    <w:rsid w:val="00D149F1"/>
    <w:rsid w:val="00D218BF"/>
    <w:rsid w:val="00D21DDB"/>
    <w:rsid w:val="00D276C5"/>
    <w:rsid w:val="00D36106"/>
    <w:rsid w:val="00D46424"/>
    <w:rsid w:val="00D46FBC"/>
    <w:rsid w:val="00D50162"/>
    <w:rsid w:val="00D5048F"/>
    <w:rsid w:val="00D52B1C"/>
    <w:rsid w:val="00D54654"/>
    <w:rsid w:val="00D66793"/>
    <w:rsid w:val="00D71B1D"/>
    <w:rsid w:val="00D744FD"/>
    <w:rsid w:val="00D7467E"/>
    <w:rsid w:val="00D77B96"/>
    <w:rsid w:val="00DA4470"/>
    <w:rsid w:val="00DB00D9"/>
    <w:rsid w:val="00DB15BE"/>
    <w:rsid w:val="00DB50A3"/>
    <w:rsid w:val="00DC2816"/>
    <w:rsid w:val="00DC7840"/>
    <w:rsid w:val="00DD0DDE"/>
    <w:rsid w:val="00DD2656"/>
    <w:rsid w:val="00DD3959"/>
    <w:rsid w:val="00DE07C9"/>
    <w:rsid w:val="00DE44C6"/>
    <w:rsid w:val="00DE75DA"/>
    <w:rsid w:val="00DF1FEA"/>
    <w:rsid w:val="00DF34FA"/>
    <w:rsid w:val="00DF555B"/>
    <w:rsid w:val="00E0178A"/>
    <w:rsid w:val="00E02E89"/>
    <w:rsid w:val="00E073C9"/>
    <w:rsid w:val="00E253F9"/>
    <w:rsid w:val="00E33DD2"/>
    <w:rsid w:val="00E35C94"/>
    <w:rsid w:val="00E42A4A"/>
    <w:rsid w:val="00E55EBA"/>
    <w:rsid w:val="00E5646A"/>
    <w:rsid w:val="00E62294"/>
    <w:rsid w:val="00E63A04"/>
    <w:rsid w:val="00E64688"/>
    <w:rsid w:val="00E72E28"/>
    <w:rsid w:val="00E81A2A"/>
    <w:rsid w:val="00EB3F7B"/>
    <w:rsid w:val="00ED235D"/>
    <w:rsid w:val="00EE1D13"/>
    <w:rsid w:val="00EF3E23"/>
    <w:rsid w:val="00F059F2"/>
    <w:rsid w:val="00F13B2B"/>
    <w:rsid w:val="00F15CF2"/>
    <w:rsid w:val="00F226A7"/>
    <w:rsid w:val="00F22F9F"/>
    <w:rsid w:val="00F23258"/>
    <w:rsid w:val="00F314DB"/>
    <w:rsid w:val="00F32EA9"/>
    <w:rsid w:val="00F33F77"/>
    <w:rsid w:val="00F53E5F"/>
    <w:rsid w:val="00F71D73"/>
    <w:rsid w:val="00F7204C"/>
    <w:rsid w:val="00F763B1"/>
    <w:rsid w:val="00F816E5"/>
    <w:rsid w:val="00F84F8D"/>
    <w:rsid w:val="00F91B3F"/>
    <w:rsid w:val="00FA0A1B"/>
    <w:rsid w:val="00FA3A99"/>
    <w:rsid w:val="00FA402E"/>
    <w:rsid w:val="00FA5FEF"/>
    <w:rsid w:val="00FB26EC"/>
    <w:rsid w:val="00FB49C2"/>
    <w:rsid w:val="00FB63B1"/>
    <w:rsid w:val="00FC629A"/>
    <w:rsid w:val="00FC795C"/>
    <w:rsid w:val="00FD1D96"/>
    <w:rsid w:val="00FD7132"/>
    <w:rsid w:val="00FF2714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75E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nl-NL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3309"/>
    <w:pPr>
      <w:spacing w:after="120"/>
      <w:jc w:val="both"/>
    </w:pPr>
    <w:rPr>
      <w:rFonts w:asciiTheme="majorHAnsi" w:hAnsiTheme="majorHAnsi" w:cstheme="majorHAns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F51E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E6A" w:themeColor="accent2" w:themeShade="8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24240" w:themeColor="text1" w:themeTint="D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eastAsiaTheme="majorEastAsia" w:cstheme="majorBidi"/>
      <w:color w:val="7D0F22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BD1633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eastAsiaTheme="majorEastAsia" w:cstheme="majorBidi"/>
      <w:color w:val="BD1633" w:themeColor="accent1" w:themeShade="BF"/>
    </w:rPr>
  </w:style>
  <w:style w:type="paragraph" w:styleId="Kop6">
    <w:name w:val="heading 6"/>
    <w:basedOn w:val="Standaard"/>
    <w:next w:val="Standaard"/>
    <w:link w:val="Kop6Char"/>
    <w:unhideWhenUsed/>
    <w:qFormat/>
    <w:rsid w:val="00572222"/>
    <w:pPr>
      <w:keepNext/>
      <w:keepLines/>
      <w:spacing w:before="40" w:after="0"/>
      <w:outlineLvl w:val="5"/>
    </w:pPr>
    <w:rPr>
      <w:rFonts w:eastAsiaTheme="majorEastAsia" w:cstheme="majorBidi"/>
      <w:color w:val="7D0F2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D0F22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eastAsiaTheme="majorEastAsia" w:cstheme="majorBidi"/>
      <w:color w:val="434341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434341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KoptekstChar">
    <w:name w:val="Koptekst Char"/>
    <w:basedOn w:val="Standaardalinea-lettertype"/>
    <w:link w:val="Koptekst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Voettekst">
    <w:name w:val="footer"/>
    <w:basedOn w:val="Standaard"/>
    <w:link w:val="Voettekst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E073C9"/>
    <w:rPr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gegevens">
    <w:name w:val="Contactgegevens"/>
    <w:basedOn w:val="Standaard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um">
    <w:name w:val="Date"/>
    <w:basedOn w:val="Standaard"/>
    <w:next w:val="Aanhef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ardalinea-lettertype"/>
    <w:link w:val="Datum"/>
    <w:uiPriority w:val="4"/>
    <w:rsid w:val="00752FC4"/>
  </w:style>
  <w:style w:type="paragraph" w:styleId="Afsluiting">
    <w:name w:val="Closing"/>
    <w:basedOn w:val="Standaard"/>
    <w:next w:val="Handtekening"/>
    <w:link w:val="AfsluitingChar"/>
    <w:uiPriority w:val="6"/>
    <w:unhideWhenUsed/>
    <w:qFormat/>
    <w:rsid w:val="00254E0D"/>
    <w:pPr>
      <w:spacing w:after="960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254E0D"/>
    <w:rPr>
      <w:color w:val="auto"/>
    </w:rPr>
  </w:style>
  <w:style w:type="character" w:customStyle="1" w:styleId="Kop1Char">
    <w:name w:val="Kop 1 Char"/>
    <w:basedOn w:val="Standaardalinea-lettertype"/>
    <w:link w:val="Kop1"/>
    <w:uiPriority w:val="9"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elraster">
    <w:name w:val="Table Grid"/>
    <w:basedOn w:val="Standaardtabe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72222"/>
  </w:style>
  <w:style w:type="paragraph" w:styleId="Bloktekst">
    <w:name w:val="Block Text"/>
    <w:basedOn w:val="Standaard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72222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72222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72222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72222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72222"/>
    <w:pPr>
      <w:spacing w:after="30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72222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72222"/>
    <w:pPr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elvanboek">
    <w:name w:val="Book Title"/>
    <w:basedOn w:val="Standaardalinea-lettertyp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Kleurrijkraster">
    <w:name w:val="Colorful Grid"/>
    <w:basedOn w:val="Standaardtabe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7222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222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22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onkerelijst">
    <w:name w:val="Dark List"/>
    <w:basedOn w:val="Standaardtabe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72222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adruk">
    <w:name w:val="Emphasis"/>
    <w:basedOn w:val="Standaardalinea-lettertype"/>
    <w:uiPriority w:val="20"/>
    <w:semiHidden/>
    <w:qFormat/>
    <w:rsid w:val="00572222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222"/>
    <w:pPr>
      <w:spacing w:after="0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envelop">
    <w:name w:val="envelope address"/>
    <w:basedOn w:val="Standa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Afzender">
    <w:name w:val="envelope return"/>
    <w:basedOn w:val="Standaard"/>
    <w:uiPriority w:val="99"/>
    <w:semiHidden/>
    <w:unhideWhenUsed/>
    <w:rsid w:val="00572222"/>
    <w:pPr>
      <w:spacing w:after="0"/>
    </w:pPr>
    <w:rPr>
      <w:rFonts w:eastAsiaTheme="majorEastAsia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2222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2222"/>
    <w:pPr>
      <w:spacing w:after="0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astertabel1licht">
    <w:name w:val="Grid Table 1 Light"/>
    <w:basedOn w:val="Standaardtabe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6Char">
    <w:name w:val="Kop 6 Char"/>
    <w:basedOn w:val="Standaardalinea-lettertype"/>
    <w:link w:val="Kop6"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croniem">
    <w:name w:val="HTML Acronym"/>
    <w:basedOn w:val="Standaardalinea-lettertype"/>
    <w:uiPriority w:val="99"/>
    <w:semiHidden/>
    <w:unhideWhenUsed/>
    <w:rsid w:val="00572222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itaat">
    <w:name w:val="HTML Cit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voorbeeld">
    <w:name w:val="HTML Sample"/>
    <w:basedOn w:val="Standaardalinea-lettertyp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Standaardalinea-lettertype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72222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F51EC"/>
    <w:rPr>
      <w:i/>
      <w:iCs/>
      <w:color w:val="BD1633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72222"/>
    <w:rPr>
      <w:sz w:val="22"/>
    </w:rPr>
  </w:style>
  <w:style w:type="paragraph" w:styleId="Lijst">
    <w:name w:val="List"/>
    <w:basedOn w:val="Standaard"/>
    <w:uiPriority w:val="99"/>
    <w:semiHidden/>
    <w:unhideWhenUsed/>
    <w:rsid w:val="0057222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7222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7222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7222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7222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72222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72222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72222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72222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72222"/>
    <w:pPr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qFormat/>
    <w:rsid w:val="00572222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emiddeldraster1">
    <w:name w:val="Medium Grid 1"/>
    <w:basedOn w:val="Standaardtabe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Geenafstand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alweb">
    <w:name w:val="Normal (Web)"/>
    <w:basedOn w:val="Standaard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57222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72222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inanummer">
    <w:name w:val="page number"/>
    <w:basedOn w:val="Standaardalinea-lettertype"/>
    <w:uiPriority w:val="99"/>
    <w:semiHidden/>
    <w:unhideWhenUsed/>
    <w:rsid w:val="00572222"/>
    <w:rPr>
      <w:sz w:val="22"/>
    </w:rPr>
  </w:style>
  <w:style w:type="table" w:styleId="Onopgemaaktetabel1">
    <w:name w:val="Plain Table 1"/>
    <w:basedOn w:val="Standaardtabe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Onopgemaaktetabel3">
    <w:name w:val="Plain Table 3"/>
    <w:basedOn w:val="Standaardtabe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nhef">
    <w:name w:val="Salutation"/>
    <w:basedOn w:val="Standaard"/>
    <w:next w:val="Standaard"/>
    <w:link w:val="AanhefChar"/>
    <w:uiPriority w:val="5"/>
    <w:qFormat/>
    <w:rsid w:val="00572222"/>
  </w:style>
  <w:style w:type="character" w:customStyle="1" w:styleId="AanhefChar">
    <w:name w:val="Aanhef Char"/>
    <w:basedOn w:val="Standaardalinea-lettertype"/>
    <w:link w:val="Aanhef"/>
    <w:uiPriority w:val="5"/>
    <w:rsid w:val="00752FC4"/>
  </w:style>
  <w:style w:type="paragraph" w:styleId="Handtekening">
    <w:name w:val="Signature"/>
    <w:basedOn w:val="Standaard"/>
    <w:next w:val="Standaard"/>
    <w:link w:val="HandtekeningChar"/>
    <w:uiPriority w:val="7"/>
    <w:qFormat/>
    <w:rsid w:val="00254E0D"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7"/>
    <w:rsid w:val="00254E0D"/>
    <w:rPr>
      <w:color w:val="auto"/>
    </w:rPr>
  </w:style>
  <w:style w:type="character" w:styleId="Zwaar">
    <w:name w:val="Strong"/>
    <w:basedOn w:val="Standaardalinea-lettertype"/>
    <w:uiPriority w:val="22"/>
    <w:qFormat/>
    <w:rsid w:val="00572222"/>
    <w:rPr>
      <w:b/>
      <w:bCs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ielebenadrukking">
    <w:name w:val="Subtle Emphasis"/>
    <w:basedOn w:val="Standaardalinea-lettertype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7222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7222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572222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72222"/>
    <w:pPr>
      <w:spacing w:before="120"/>
    </w:pPr>
    <w:rPr>
      <w:rFonts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unhideWhenUsed/>
    <w:rsid w:val="0057222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7222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7222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7222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7222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7222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7222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7222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72222"/>
    <w:pPr>
      <w:spacing w:after="100"/>
      <w:ind w:left="1760"/>
    </w:pPr>
  </w:style>
  <w:style w:type="paragraph" w:styleId="Kopvaninhoudsopgave">
    <w:name w:val="TOC Heading"/>
    <w:basedOn w:val="Inhopg2"/>
    <w:next w:val="Standaard"/>
    <w:uiPriority w:val="39"/>
    <w:unhideWhenUsed/>
    <w:qFormat/>
    <w:rsid w:val="000B2BBD"/>
    <w:pPr>
      <w:tabs>
        <w:tab w:val="right" w:leader="dot" w:pos="9016"/>
      </w:tabs>
    </w:pPr>
    <w:rPr>
      <w:noProof/>
      <w:color w:val="auto"/>
    </w:rPr>
  </w:style>
  <w:style w:type="paragraph" w:customStyle="1" w:styleId="Logo">
    <w:name w:val="Logo"/>
    <w:basedOn w:val="Standaard"/>
    <w:link w:val="Tekensvoorlogo"/>
    <w:uiPriority w:val="3"/>
    <w:qFormat/>
    <w:rsid w:val="00F91B3F"/>
    <w:pPr>
      <w:spacing w:after="0" w:line="240" w:lineRule="auto"/>
      <w:jc w:val="center"/>
    </w:pPr>
    <w:rPr>
      <w:color w:val="4A412B" w:themeColor="accent3" w:themeShade="40"/>
      <w:spacing w:val="20"/>
      <w:sz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Tekensvoorlogo">
    <w:name w:val="Tekens voor logo"/>
    <w:basedOn w:val="Standaardalinea-lettertype"/>
    <w:link w:val="Logo"/>
    <w:uiPriority w:val="3"/>
    <w:rsid w:val="00F91B3F"/>
    <w:rPr>
      <w:rFonts w:asciiTheme="majorHAnsi" w:hAnsiTheme="majorHAnsi"/>
      <w:color w:val="4A412B" w:themeColor="accent3" w:themeShade="40"/>
      <w:spacing w:val="20"/>
      <w:sz w:val="26"/>
    </w:rPr>
  </w:style>
  <w:style w:type="paragraph" w:customStyle="1" w:styleId="Stijl1">
    <w:name w:val="Stijl1"/>
    <w:basedOn w:val="Kop1"/>
    <w:link w:val="Stijl1Char"/>
    <w:qFormat/>
    <w:rsid w:val="00591DFD"/>
    <w:pPr>
      <w:numPr>
        <w:numId w:val="12"/>
      </w:numPr>
      <w:spacing w:before="240" w:after="240" w:line="259" w:lineRule="auto"/>
      <w:ind w:left="360"/>
    </w:pPr>
    <w:rPr>
      <w:color w:val="7E0F22" w:themeColor="accent1" w:themeShade="80"/>
      <w:sz w:val="32"/>
      <w:szCs w:val="32"/>
      <w:lang w:val="nl-BE"/>
    </w:rPr>
  </w:style>
  <w:style w:type="paragraph" w:customStyle="1" w:styleId="Stijl2">
    <w:name w:val="Stijl2"/>
    <w:basedOn w:val="Kop2"/>
    <w:link w:val="Stijl2Char"/>
    <w:qFormat/>
    <w:rsid w:val="00D276C5"/>
    <w:pPr>
      <w:spacing w:before="40" w:after="120" w:line="259" w:lineRule="auto"/>
    </w:pPr>
    <w:rPr>
      <w:color w:val="auto"/>
      <w:lang w:val="nl-BE"/>
    </w:rPr>
  </w:style>
  <w:style w:type="character" w:customStyle="1" w:styleId="Stijl1Char">
    <w:name w:val="Stijl1 Char"/>
    <w:basedOn w:val="Kop1Char"/>
    <w:link w:val="Stijl1"/>
    <w:rsid w:val="00591DFD"/>
    <w:rPr>
      <w:rFonts w:asciiTheme="majorHAnsi" w:eastAsiaTheme="majorEastAsia" w:hAnsiTheme="majorHAnsi" w:cstheme="majorBidi"/>
      <w:b/>
      <w:bCs/>
      <w:color w:val="7E0F22" w:themeColor="accent1" w:themeShade="80"/>
      <w:sz w:val="32"/>
      <w:szCs w:val="32"/>
      <w:lang w:val="nl-BE"/>
    </w:rPr>
  </w:style>
  <w:style w:type="character" w:customStyle="1" w:styleId="Stijl2Char">
    <w:name w:val="Stijl2 Char"/>
    <w:basedOn w:val="Kop2Char"/>
    <w:link w:val="Stijl2"/>
    <w:rsid w:val="00D276C5"/>
    <w:rPr>
      <w:rFonts w:asciiTheme="majorHAnsi" w:eastAsiaTheme="majorEastAsia" w:hAnsiTheme="majorHAnsi" w:cstheme="majorBidi"/>
      <w:b/>
      <w:bCs/>
      <w:color w:val="auto"/>
      <w:sz w:val="26"/>
      <w:szCs w:val="26"/>
      <w:lang w:val="nl-BE"/>
    </w:rPr>
  </w:style>
  <w:style w:type="paragraph" w:customStyle="1" w:styleId="Default">
    <w:name w:val="Default"/>
    <w:rsid w:val="009E1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iefhoofd%20voor%20financieel%20bedrijf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05AC8-0605-4582-ACF2-F3F0DAE8AA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voor financieel bedrijf</Template>
  <TotalTime>0</TotalTime>
  <Pages>3</Pages>
  <Words>607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2020-08-07T15:39:00Z</dcterms:created>
  <dcterms:modified xsi:type="dcterms:W3CDTF">2020-08-07T15:39:00Z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